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9" w:rsidRPr="005A2580" w:rsidRDefault="00170359" w:rsidP="00CA273B">
      <w:pPr>
        <w:pStyle w:val="Zkladntext2"/>
        <w:rPr>
          <w:b/>
          <w:szCs w:val="20"/>
        </w:rPr>
      </w:pPr>
      <w:r w:rsidRPr="005A2580">
        <w:rPr>
          <w:b/>
          <w:szCs w:val="20"/>
        </w:rPr>
        <w:t>Příloha č. 1</w:t>
      </w:r>
    </w:p>
    <w:p w:rsidR="00170359" w:rsidRPr="005A2580" w:rsidRDefault="00170359" w:rsidP="00CA273B">
      <w:pPr>
        <w:pStyle w:val="Nzev"/>
        <w:rPr>
          <w:rFonts w:ascii="Verdana" w:hAnsi="Verdana"/>
          <w:bCs w:val="0"/>
          <w:kern w:val="0"/>
          <w:sz w:val="20"/>
          <w:szCs w:val="20"/>
        </w:rPr>
      </w:pPr>
      <w:r w:rsidRPr="00621E15">
        <w:rPr>
          <w:rFonts w:ascii="Verdana" w:hAnsi="Verdana"/>
          <w:b w:val="0"/>
          <w:bCs w:val="0"/>
          <w:kern w:val="0"/>
          <w:sz w:val="20"/>
          <w:szCs w:val="20"/>
        </w:rPr>
        <w:tab/>
      </w:r>
      <w:r w:rsidRPr="005A2580">
        <w:rPr>
          <w:rFonts w:ascii="Verdana" w:hAnsi="Verdana"/>
          <w:bCs w:val="0"/>
          <w:kern w:val="0"/>
          <w:sz w:val="24"/>
          <w:szCs w:val="20"/>
        </w:rPr>
        <w:t>Krycí list nabídky</w:t>
      </w:r>
    </w:p>
    <w:p w:rsidR="00170359" w:rsidRPr="00621E15" w:rsidRDefault="00170359" w:rsidP="00CA273B">
      <w:pPr>
        <w:rPr>
          <w:rFonts w:ascii="Verdana" w:hAnsi="Verdana"/>
          <w:sz w:val="20"/>
          <w:szCs w:val="20"/>
        </w:rPr>
      </w:pPr>
    </w:p>
    <w:p w:rsidR="00170359" w:rsidRPr="005A2580" w:rsidRDefault="00170359" w:rsidP="00CA273B">
      <w:pPr>
        <w:rPr>
          <w:rFonts w:ascii="Verdana" w:hAnsi="Verdana"/>
          <w:b/>
          <w:sz w:val="20"/>
          <w:szCs w:val="20"/>
        </w:rPr>
      </w:pPr>
      <w:r w:rsidRPr="005A2580">
        <w:rPr>
          <w:rFonts w:ascii="Verdana" w:hAnsi="Verdana"/>
          <w:b/>
          <w:sz w:val="20"/>
          <w:szCs w:val="20"/>
        </w:rPr>
        <w:t>Základní údaje:</w:t>
      </w:r>
    </w:p>
    <w:p w:rsidR="00170359" w:rsidRPr="00621E15" w:rsidRDefault="00170359" w:rsidP="00CA273B">
      <w:pPr>
        <w:ind w:left="2832" w:hanging="2832"/>
        <w:rPr>
          <w:rFonts w:ascii="Verdana" w:hAnsi="Verdana"/>
          <w:sz w:val="20"/>
          <w:szCs w:val="20"/>
        </w:rPr>
      </w:pPr>
    </w:p>
    <w:p w:rsidR="00B42DD0" w:rsidRDefault="00B42DD0" w:rsidP="00B42DD0">
      <w:pPr>
        <w:ind w:left="2832" w:hanging="2832"/>
        <w:rPr>
          <w:rFonts w:ascii="Verdana" w:hAnsi="Verdana"/>
          <w:sz w:val="20"/>
          <w:szCs w:val="20"/>
        </w:rPr>
      </w:pPr>
      <w:r w:rsidRPr="00F73435">
        <w:rPr>
          <w:rFonts w:ascii="Verdana" w:hAnsi="Verdana"/>
          <w:b/>
          <w:bCs/>
          <w:sz w:val="20"/>
          <w:szCs w:val="20"/>
        </w:rPr>
        <w:t>Název veřejné zakázky:</w:t>
      </w:r>
      <w:r>
        <w:rPr>
          <w:rFonts w:ascii="Verdana" w:hAnsi="Verdana"/>
          <w:sz w:val="20"/>
          <w:szCs w:val="20"/>
        </w:rPr>
        <w:tab/>
      </w:r>
    </w:p>
    <w:p w:rsidR="00B42DD0" w:rsidRPr="007F59D9" w:rsidRDefault="00B42DD0" w:rsidP="00B42DD0">
      <w:pPr>
        <w:ind w:left="2832" w:hanging="2832"/>
        <w:rPr>
          <w:rFonts w:ascii="Verdana" w:hAnsi="Verdana"/>
          <w:sz w:val="22"/>
          <w:szCs w:val="20"/>
          <w:u w:val="single"/>
        </w:rPr>
      </w:pPr>
      <w:r w:rsidRPr="007F59D9">
        <w:rPr>
          <w:rFonts w:ascii="Verdana" w:hAnsi="Verdana"/>
          <w:sz w:val="22"/>
          <w:szCs w:val="20"/>
          <w:u w:val="single"/>
        </w:rPr>
        <w:t>„</w:t>
      </w:r>
      <w:r w:rsidRPr="004B7DDD">
        <w:rPr>
          <w:rFonts w:ascii="Verdana" w:hAnsi="Verdana"/>
          <w:b/>
          <w:sz w:val="22"/>
          <w:szCs w:val="20"/>
          <w:u w:val="single"/>
        </w:rPr>
        <w:t>Centrum komplexní rehabilitace PN Horní Beřkovice</w:t>
      </w:r>
      <w:r w:rsidRPr="007F59D9">
        <w:rPr>
          <w:rFonts w:ascii="Verdana" w:hAnsi="Verdana"/>
          <w:sz w:val="22"/>
          <w:szCs w:val="20"/>
          <w:u w:val="single"/>
        </w:rPr>
        <w:t>“</w:t>
      </w:r>
    </w:p>
    <w:p w:rsidR="00B42DD0" w:rsidRPr="00F73435" w:rsidRDefault="00B42DD0" w:rsidP="00B42DD0">
      <w:pPr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B42DD0" w:rsidRPr="00F73435" w:rsidRDefault="00B42DD0" w:rsidP="00B42DD0">
      <w:pPr>
        <w:ind w:left="2832" w:hanging="2832"/>
        <w:rPr>
          <w:rFonts w:ascii="Verdana" w:hAnsi="Verdana"/>
          <w:sz w:val="20"/>
          <w:szCs w:val="20"/>
        </w:rPr>
      </w:pPr>
      <w:r w:rsidRPr="00F73435">
        <w:rPr>
          <w:rFonts w:ascii="Verdana" w:hAnsi="Verdana"/>
          <w:b/>
          <w:bCs/>
          <w:sz w:val="20"/>
          <w:szCs w:val="20"/>
        </w:rPr>
        <w:t>Zadavatel:</w:t>
      </w:r>
      <w:r w:rsidRPr="00F73435">
        <w:rPr>
          <w:rFonts w:ascii="Verdana" w:hAnsi="Verdana"/>
          <w:sz w:val="20"/>
          <w:szCs w:val="20"/>
        </w:rPr>
        <w:tab/>
      </w:r>
      <w:r w:rsidRPr="004B7DDD">
        <w:rPr>
          <w:rFonts w:ascii="Verdana" w:hAnsi="Verdana"/>
          <w:sz w:val="20"/>
          <w:szCs w:val="20"/>
        </w:rPr>
        <w:t>Psychiatrická nemocnice Horní Beřkovice</w:t>
      </w:r>
    </w:p>
    <w:p w:rsidR="00B42DD0" w:rsidRPr="00F73435" w:rsidRDefault="00B42DD0" w:rsidP="00B42DD0">
      <w:pPr>
        <w:rPr>
          <w:rFonts w:ascii="Verdana" w:hAnsi="Verdana"/>
          <w:sz w:val="20"/>
          <w:szCs w:val="20"/>
        </w:rPr>
      </w:pPr>
      <w:r w:rsidRPr="00F73435">
        <w:rPr>
          <w:rFonts w:ascii="Verdana" w:hAnsi="Verdana"/>
          <w:b/>
          <w:bCs/>
          <w:sz w:val="20"/>
          <w:szCs w:val="20"/>
        </w:rPr>
        <w:t>Sídlo:</w:t>
      </w:r>
      <w:r w:rsidRPr="00F73435">
        <w:rPr>
          <w:rFonts w:ascii="Verdana" w:hAnsi="Verdana"/>
          <w:sz w:val="20"/>
          <w:szCs w:val="20"/>
        </w:rPr>
        <w:tab/>
      </w:r>
      <w:r w:rsidRPr="00F73435">
        <w:rPr>
          <w:rFonts w:ascii="Verdana" w:hAnsi="Verdana"/>
          <w:sz w:val="20"/>
          <w:szCs w:val="20"/>
        </w:rPr>
        <w:tab/>
      </w:r>
      <w:r w:rsidRPr="00F73435">
        <w:rPr>
          <w:rFonts w:ascii="Verdana" w:hAnsi="Verdana"/>
          <w:sz w:val="20"/>
          <w:szCs w:val="20"/>
        </w:rPr>
        <w:tab/>
      </w:r>
      <w:r w:rsidRPr="00F734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Horní Beřkovice, 411 85</w:t>
      </w:r>
    </w:p>
    <w:p w:rsidR="00B42DD0" w:rsidRPr="00F73435" w:rsidRDefault="00B42DD0" w:rsidP="00B42DD0">
      <w:pPr>
        <w:rPr>
          <w:rFonts w:ascii="Verdana" w:hAnsi="Verdana"/>
          <w:b/>
          <w:sz w:val="20"/>
          <w:szCs w:val="20"/>
        </w:rPr>
      </w:pPr>
      <w:r w:rsidRPr="00F73435">
        <w:rPr>
          <w:rFonts w:ascii="Verdana" w:hAnsi="Verdana"/>
          <w:b/>
          <w:sz w:val="20"/>
          <w:szCs w:val="20"/>
        </w:rPr>
        <w:t>IČ:</w:t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00673552</w:t>
      </w:r>
    </w:p>
    <w:p w:rsidR="00B42DD0" w:rsidRPr="00F73435" w:rsidRDefault="00B42DD0" w:rsidP="00B42DD0">
      <w:pPr>
        <w:rPr>
          <w:rFonts w:ascii="Verdana" w:hAnsi="Verdana"/>
          <w:b/>
          <w:sz w:val="20"/>
          <w:szCs w:val="20"/>
        </w:rPr>
      </w:pPr>
      <w:r w:rsidRPr="00F73435">
        <w:rPr>
          <w:rFonts w:ascii="Verdana" w:hAnsi="Verdana"/>
          <w:b/>
          <w:sz w:val="20"/>
          <w:szCs w:val="20"/>
        </w:rPr>
        <w:t>DIČ:</w:t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b/>
          <w:sz w:val="20"/>
          <w:szCs w:val="20"/>
        </w:rPr>
        <w:tab/>
      </w:r>
      <w:r w:rsidRPr="00F73435">
        <w:rPr>
          <w:rFonts w:ascii="Verdana" w:hAnsi="Verdana"/>
          <w:sz w:val="20"/>
          <w:szCs w:val="20"/>
        </w:rPr>
        <w:t>CZ</w:t>
      </w:r>
      <w:r>
        <w:rPr>
          <w:rFonts w:ascii="Verdana" w:hAnsi="Verdana" w:cs="Arial"/>
          <w:bCs/>
          <w:sz w:val="20"/>
          <w:szCs w:val="20"/>
        </w:rPr>
        <w:t>00673552</w:t>
      </w:r>
    </w:p>
    <w:p w:rsidR="00B42DD0" w:rsidRPr="00F73435" w:rsidRDefault="00B42DD0" w:rsidP="00B42DD0">
      <w:pPr>
        <w:rPr>
          <w:rFonts w:ascii="Verdana" w:hAnsi="Verdana"/>
          <w:b/>
          <w:bCs/>
          <w:sz w:val="20"/>
          <w:szCs w:val="20"/>
        </w:rPr>
      </w:pPr>
    </w:p>
    <w:p w:rsidR="00B42DD0" w:rsidRPr="00F73435" w:rsidRDefault="00B42DD0" w:rsidP="00B42DD0">
      <w:pPr>
        <w:rPr>
          <w:rFonts w:ascii="Verdana" w:hAnsi="Verdana"/>
          <w:b/>
          <w:bCs/>
          <w:sz w:val="20"/>
          <w:szCs w:val="20"/>
        </w:rPr>
      </w:pPr>
      <w:r w:rsidRPr="00F73435"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B42DD0" w:rsidRPr="00F73435" w:rsidRDefault="00B42DD0" w:rsidP="00B42DD0">
      <w:pPr>
        <w:rPr>
          <w:rFonts w:ascii="Verdana" w:hAnsi="Verdana"/>
          <w:sz w:val="20"/>
          <w:szCs w:val="20"/>
        </w:rPr>
      </w:pPr>
      <w:r w:rsidRPr="00F73435">
        <w:rPr>
          <w:rFonts w:ascii="Verdana" w:hAnsi="Verdana"/>
          <w:b/>
          <w:bCs/>
          <w:sz w:val="20"/>
          <w:szCs w:val="20"/>
        </w:rPr>
        <w:t>jednat za zadavatele:</w:t>
      </w:r>
      <w:r w:rsidRPr="00F734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MUDr. Jiří Tomeček, MBA, ředitel</w:t>
      </w:r>
    </w:p>
    <w:p w:rsidR="00170359" w:rsidRPr="00621E15" w:rsidRDefault="00170359" w:rsidP="00CA273B">
      <w:pPr>
        <w:rPr>
          <w:rFonts w:ascii="Verdana" w:hAnsi="Verdana"/>
          <w:sz w:val="20"/>
          <w:szCs w:val="20"/>
        </w:rPr>
      </w:pPr>
    </w:p>
    <w:p w:rsidR="00170359" w:rsidRPr="005A2580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5A2580">
        <w:rPr>
          <w:rFonts w:ascii="Verdana" w:hAnsi="Verdana"/>
          <w:b/>
          <w:sz w:val="20"/>
          <w:szCs w:val="20"/>
        </w:rPr>
        <w:t>Uchazeč:</w:t>
      </w:r>
      <w:r w:rsidRPr="005A2580">
        <w:rPr>
          <w:rFonts w:ascii="Verdana" w:hAnsi="Verdana"/>
          <w:b/>
          <w:sz w:val="20"/>
          <w:szCs w:val="20"/>
        </w:rPr>
        <w:tab/>
      </w:r>
      <w:r w:rsidRPr="005A2580">
        <w:rPr>
          <w:rFonts w:ascii="Verdana" w:hAnsi="Verdana"/>
          <w:b/>
          <w:sz w:val="20"/>
          <w:szCs w:val="20"/>
        </w:rPr>
        <w:tab/>
      </w:r>
      <w:r w:rsidRPr="005A2580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Adresa:</w:t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IČ:</w:t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DIČ:</w:t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 xml:space="preserve">Osoba oprávněná 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jednat za uchazeče:</w:t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Bank.</w:t>
      </w:r>
      <w:r w:rsidR="004E2AE9" w:rsidRPr="00335071">
        <w:rPr>
          <w:rFonts w:ascii="Verdana" w:hAnsi="Verdana"/>
          <w:b/>
          <w:sz w:val="20"/>
          <w:szCs w:val="20"/>
        </w:rPr>
        <w:t xml:space="preserve"> </w:t>
      </w:r>
      <w:r w:rsidRPr="00335071">
        <w:rPr>
          <w:rFonts w:ascii="Verdana" w:hAnsi="Verdana"/>
          <w:b/>
          <w:sz w:val="20"/>
          <w:szCs w:val="20"/>
        </w:rPr>
        <w:t>spojení:</w:t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bookmarkStart w:id="0" w:name="_GoBack"/>
    </w:p>
    <w:bookmarkEnd w:id="0"/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Osoby zmocněné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  <w:r w:rsidRPr="00335071">
        <w:rPr>
          <w:rFonts w:ascii="Verdana" w:hAnsi="Verdana"/>
          <w:b/>
          <w:sz w:val="20"/>
          <w:szCs w:val="20"/>
        </w:rPr>
        <w:t>k zastupování:</w:t>
      </w:r>
      <w:r w:rsidRPr="00335071">
        <w:rPr>
          <w:rFonts w:ascii="Verdana" w:hAnsi="Verdana"/>
          <w:b/>
          <w:sz w:val="20"/>
          <w:szCs w:val="20"/>
        </w:rPr>
        <w:tab/>
      </w:r>
      <w:r w:rsidRPr="00335071">
        <w:rPr>
          <w:rFonts w:ascii="Verdana" w:hAnsi="Verdana"/>
          <w:b/>
          <w:sz w:val="20"/>
          <w:szCs w:val="20"/>
        </w:rPr>
        <w:tab/>
        <w:t>……………………………………………………………..</w:t>
      </w: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rPr>
          <w:rFonts w:ascii="Verdana" w:hAnsi="Verdana"/>
          <w:b/>
          <w:sz w:val="20"/>
          <w:szCs w:val="20"/>
        </w:rPr>
      </w:pPr>
    </w:p>
    <w:p w:rsidR="00170359" w:rsidRPr="00335071" w:rsidRDefault="00170359" w:rsidP="00CA273B">
      <w:pPr>
        <w:pStyle w:val="Zkladntext2"/>
        <w:rPr>
          <w:b/>
          <w:szCs w:val="20"/>
        </w:rPr>
      </w:pPr>
      <w:r w:rsidRPr="00335071">
        <w:rPr>
          <w:b/>
          <w:szCs w:val="20"/>
        </w:rPr>
        <w:t xml:space="preserve">Celková nabídková </w:t>
      </w:r>
    </w:p>
    <w:p w:rsidR="00170359" w:rsidRPr="00335071" w:rsidRDefault="00170359" w:rsidP="00CA273B">
      <w:pPr>
        <w:pStyle w:val="Zkladntext2"/>
        <w:rPr>
          <w:b/>
          <w:szCs w:val="20"/>
        </w:rPr>
      </w:pPr>
      <w:r w:rsidRPr="00335071">
        <w:rPr>
          <w:b/>
          <w:szCs w:val="20"/>
        </w:rPr>
        <w:t>cena bez DPH v Kč</w:t>
      </w:r>
      <w:r w:rsidRPr="00335071">
        <w:rPr>
          <w:b/>
          <w:szCs w:val="20"/>
        </w:rPr>
        <w:tab/>
      </w:r>
      <w:r w:rsidRPr="00335071">
        <w:rPr>
          <w:b/>
          <w:szCs w:val="20"/>
        </w:rPr>
        <w:tab/>
        <w:t>……………………………………………………………</w:t>
      </w:r>
    </w:p>
    <w:p w:rsidR="00170359" w:rsidRPr="00335071" w:rsidRDefault="00170359" w:rsidP="00CA273B">
      <w:pPr>
        <w:pStyle w:val="Zkladntext2"/>
        <w:rPr>
          <w:szCs w:val="20"/>
        </w:rPr>
      </w:pPr>
    </w:p>
    <w:p w:rsidR="00170359" w:rsidRPr="00335071" w:rsidRDefault="00170359" w:rsidP="00CA273B">
      <w:pPr>
        <w:pStyle w:val="Zkladntext2"/>
        <w:rPr>
          <w:szCs w:val="20"/>
        </w:rPr>
      </w:pPr>
    </w:p>
    <w:p w:rsidR="00170359" w:rsidRPr="00335071" w:rsidRDefault="00170359" w:rsidP="00CA273B">
      <w:pPr>
        <w:pStyle w:val="Zkladntext2"/>
        <w:rPr>
          <w:szCs w:val="20"/>
        </w:rPr>
      </w:pPr>
    </w:p>
    <w:p w:rsidR="00170359" w:rsidRPr="00335071" w:rsidRDefault="00170359" w:rsidP="00CA273B">
      <w:pPr>
        <w:pStyle w:val="Zkladntext2"/>
        <w:rPr>
          <w:szCs w:val="20"/>
        </w:rPr>
      </w:pPr>
    </w:p>
    <w:p w:rsidR="00170359" w:rsidRPr="00335071" w:rsidRDefault="00170359" w:rsidP="00E25D41">
      <w:pPr>
        <w:tabs>
          <w:tab w:val="center" w:pos="7230"/>
        </w:tabs>
        <w:rPr>
          <w:rFonts w:ascii="Verdana" w:hAnsi="Verdana"/>
          <w:sz w:val="20"/>
          <w:szCs w:val="20"/>
        </w:rPr>
      </w:pPr>
      <w:r w:rsidRPr="00335071">
        <w:rPr>
          <w:rFonts w:ascii="Verdana" w:hAnsi="Verdana"/>
          <w:sz w:val="20"/>
          <w:szCs w:val="20"/>
        </w:rPr>
        <w:tab/>
      </w:r>
    </w:p>
    <w:p w:rsidR="00170359" w:rsidRPr="00335071" w:rsidRDefault="00170359" w:rsidP="002675ED">
      <w:pPr>
        <w:tabs>
          <w:tab w:val="center" w:pos="7230"/>
        </w:tabs>
        <w:rPr>
          <w:rFonts w:ascii="Verdana" w:hAnsi="Verdana"/>
          <w:sz w:val="20"/>
          <w:szCs w:val="20"/>
        </w:rPr>
      </w:pPr>
      <w:r w:rsidRPr="00335071">
        <w:rPr>
          <w:rFonts w:ascii="Verdana" w:hAnsi="Verdana"/>
          <w:sz w:val="20"/>
          <w:szCs w:val="20"/>
        </w:rPr>
        <w:tab/>
      </w: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</w:tblGrid>
      <w:tr w:rsidR="00170359" w:rsidRPr="00335071" w:rsidTr="00F66E32">
        <w:tc>
          <w:tcPr>
            <w:tcW w:w="4361" w:type="dxa"/>
          </w:tcPr>
          <w:p w:rsidR="00170359" w:rsidRPr="00335071" w:rsidRDefault="00170359" w:rsidP="00F66E32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  <w:r w:rsidRPr="00335071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70359" w:rsidRPr="00621E15" w:rsidTr="00F66E32">
        <w:tc>
          <w:tcPr>
            <w:tcW w:w="4361" w:type="dxa"/>
          </w:tcPr>
          <w:p w:rsidR="00170359" w:rsidRPr="00335071" w:rsidRDefault="00170359" w:rsidP="00F66E32">
            <w:pPr>
              <w:pStyle w:val="Zkladntext2"/>
              <w:rPr>
                <w:szCs w:val="20"/>
              </w:rPr>
            </w:pPr>
            <w:r w:rsidRPr="00335071">
              <w:rPr>
                <w:szCs w:val="20"/>
              </w:rPr>
              <w:t>(Obchodní firma, jméno a podpis osoby oprávněné jednat za Uchazeče - doplní Uchazeč)</w:t>
            </w:r>
          </w:p>
          <w:p w:rsidR="00170359" w:rsidRPr="00335071" w:rsidRDefault="00170359" w:rsidP="00F66E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0359" w:rsidRPr="00621E15" w:rsidRDefault="00170359" w:rsidP="002675ED">
      <w:pPr>
        <w:tabs>
          <w:tab w:val="center" w:pos="7230"/>
        </w:tabs>
        <w:rPr>
          <w:rFonts w:ascii="Verdana" w:hAnsi="Verdana"/>
          <w:sz w:val="20"/>
          <w:szCs w:val="20"/>
        </w:rPr>
      </w:pPr>
    </w:p>
    <w:p w:rsidR="00170359" w:rsidRDefault="00170359" w:rsidP="002874DA">
      <w:pPr>
        <w:rPr>
          <w:rFonts w:ascii="Verdana" w:hAnsi="Verdana"/>
          <w:sz w:val="20"/>
          <w:szCs w:val="20"/>
        </w:rPr>
      </w:pPr>
    </w:p>
    <w:p w:rsidR="004A4C50" w:rsidRPr="00F73435" w:rsidRDefault="004A4C50" w:rsidP="002874DA">
      <w:pPr>
        <w:rPr>
          <w:rFonts w:ascii="Verdana" w:hAnsi="Verdana"/>
          <w:sz w:val="20"/>
          <w:szCs w:val="20"/>
        </w:rPr>
      </w:pPr>
    </w:p>
    <w:sectPr w:rsidR="004A4C50" w:rsidRPr="00F73435" w:rsidSect="00C744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417" w:bottom="1417" w:left="1417" w:header="568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0" w:rsidRDefault="00E33B50">
      <w:r>
        <w:separator/>
      </w:r>
    </w:p>
  </w:endnote>
  <w:endnote w:type="continuationSeparator" w:id="0">
    <w:p w:rsidR="00E33B50" w:rsidRDefault="00E33B50">
      <w:r>
        <w:continuationSeparator/>
      </w:r>
    </w:p>
  </w:endnote>
  <w:endnote w:type="continuationNotice" w:id="1">
    <w:p w:rsidR="00E33B50" w:rsidRDefault="00E3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59" w:rsidRDefault="00170359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359" w:rsidRDefault="001703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4" w:rsidRDefault="00A86044" w:rsidP="0002346A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</w:p>
  <w:p w:rsidR="0002346A" w:rsidRPr="0002346A" w:rsidRDefault="0002346A" w:rsidP="0002346A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 w:rsidRPr="0002346A">
      <w:rPr>
        <w:color w:val="000000" w:themeColor="text1"/>
        <w:sz w:val="16"/>
        <w:szCs w:val="16"/>
      </w:rPr>
      <w:t>Tento projekt je financován z grantu v Programu CZ 11 – „Iniciativy v oblasti veřejného zdraví“ financovaného z Norských fondů 2009-2014 v rámci programové oblasti č.27 na Aktivitu I. „Psychiatrická péče“</w:t>
    </w:r>
  </w:p>
  <w:p w:rsidR="0002346A" w:rsidRPr="0002346A" w:rsidRDefault="0002346A" w:rsidP="0002346A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 w:rsidRPr="0002346A">
      <w:rPr>
        <w:b/>
        <w:color w:val="000000" w:themeColor="text1"/>
        <w:sz w:val="18"/>
        <w:szCs w:val="18"/>
      </w:rPr>
      <w:t>Podpořeno grantem z Norska</w:t>
    </w:r>
  </w:p>
  <w:p w:rsidR="0002346A" w:rsidRPr="0002346A" w:rsidRDefault="0002346A" w:rsidP="0002346A">
    <w:pPr>
      <w:jc w:val="center"/>
      <w:rPr>
        <w:color w:val="000000" w:themeColor="text1"/>
      </w:rPr>
    </w:pPr>
    <w:r w:rsidRPr="0002346A">
      <w:rPr>
        <w:b/>
        <w:color w:val="000000" w:themeColor="text1"/>
        <w:sz w:val="18"/>
        <w:szCs w:val="18"/>
      </w:rPr>
      <w:t>Supported by grant from Norway</w:t>
    </w:r>
  </w:p>
  <w:p w:rsidR="00170359" w:rsidRDefault="00170359" w:rsidP="009123A6">
    <w:pPr>
      <w:pStyle w:val="Zpat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 w:rsidR="002874DA">
      <w:rPr>
        <w:rFonts w:ascii="Verdana" w:hAnsi="Verdana"/>
        <w:noProof/>
        <w:sz w:val="18"/>
        <w:szCs w:val="18"/>
      </w:rPr>
      <w:t>- 2 -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 w:rsidR="002874DA">
      <w:rPr>
        <w:rFonts w:ascii="Verdana" w:hAnsi="Verdana"/>
        <w:noProof/>
        <w:sz w:val="18"/>
        <w:szCs w:val="18"/>
      </w:rPr>
      <w:t>2</w:t>
    </w:r>
    <w:r w:rsidRPr="00FB21FD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6A" w:rsidRDefault="0002346A">
    <w:pPr>
      <w:pStyle w:val="Zpat"/>
    </w:pPr>
  </w:p>
  <w:p w:rsidR="0002346A" w:rsidRPr="00D27259" w:rsidRDefault="0002346A" w:rsidP="0002346A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 w:rsidRPr="0002346A">
      <w:rPr>
        <w:color w:val="000000" w:themeColor="text1"/>
        <w:sz w:val="16"/>
        <w:szCs w:val="16"/>
      </w:rPr>
      <w:t>Tento projekt je financován z grantu v Programu CZ 11 – „Iniciativy v oblasti veřejného zdraví“ financovaného z Norských fondů 2009-2014 v rámci programové oblasti č.27</w:t>
    </w:r>
    <w:r w:rsidRPr="00D27259">
      <w:rPr>
        <w:color w:val="000000" w:themeColor="text1"/>
        <w:sz w:val="16"/>
        <w:szCs w:val="16"/>
      </w:rPr>
      <w:t xml:space="preserve"> na Aktivitu I. „Psychiatrická péče“</w:t>
    </w:r>
  </w:p>
  <w:p w:rsidR="0002346A" w:rsidRPr="00D27259" w:rsidRDefault="0002346A" w:rsidP="0002346A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 w:rsidRPr="00D27259">
      <w:rPr>
        <w:b/>
        <w:color w:val="000000" w:themeColor="text1"/>
        <w:sz w:val="18"/>
        <w:szCs w:val="18"/>
      </w:rPr>
      <w:t>Podpořeno grantem z Norska</w:t>
    </w:r>
  </w:p>
  <w:p w:rsidR="0002346A" w:rsidRDefault="0002346A" w:rsidP="0002346A">
    <w:pPr>
      <w:jc w:val="center"/>
      <w:rPr>
        <w:b/>
        <w:color w:val="000000" w:themeColor="text1"/>
        <w:sz w:val="18"/>
        <w:szCs w:val="18"/>
      </w:rPr>
    </w:pPr>
    <w:r w:rsidRPr="00D27259">
      <w:rPr>
        <w:b/>
        <w:color w:val="000000" w:themeColor="text1"/>
        <w:sz w:val="18"/>
        <w:szCs w:val="18"/>
      </w:rPr>
      <w:t>Supported by grant from Norway</w:t>
    </w:r>
  </w:p>
  <w:p w:rsidR="0035455E" w:rsidRDefault="0035455E" w:rsidP="0002346A">
    <w:pPr>
      <w:jc w:val="center"/>
      <w:rPr>
        <w:rFonts w:ascii="Verdana" w:hAnsi="Verdana"/>
        <w:sz w:val="18"/>
        <w:szCs w:val="18"/>
      </w:rPr>
    </w:pPr>
  </w:p>
  <w:p w:rsidR="0035455E" w:rsidRPr="0002346A" w:rsidRDefault="0035455E" w:rsidP="0002346A">
    <w:pPr>
      <w:jc w:val="center"/>
      <w:rPr>
        <w:color w:val="000000" w:themeColor="text1"/>
      </w:rPr>
    </w:pPr>
    <w:r w:rsidRPr="00C00F3B">
      <w:rPr>
        <w:rFonts w:ascii="Verdana" w:hAnsi="Verdana"/>
        <w:sz w:val="18"/>
        <w:szCs w:val="18"/>
      </w:rPr>
      <w:t xml:space="preserve">Zpracováno společností OTIDEA a.s., </w:t>
    </w:r>
    <w:r w:rsidR="00F53D59">
      <w:rPr>
        <w:rFonts w:ascii="Verdana" w:hAnsi="Verdana"/>
        <w:sz w:val="18"/>
        <w:szCs w:val="18"/>
      </w:rPr>
      <w:t>budova METEOR C, Thámova 681/32, Praha 8</w:t>
    </w:r>
    <w:r w:rsidRPr="00C00F3B">
      <w:rPr>
        <w:rFonts w:ascii="Verdana" w:hAnsi="Verdana"/>
        <w:sz w:val="18"/>
        <w:szCs w:val="18"/>
      </w:rPr>
      <w:t>, IČ: 27142442</w:t>
    </w:r>
  </w:p>
  <w:p w:rsidR="0002346A" w:rsidRDefault="00023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0" w:rsidRDefault="00E33B50">
      <w:r>
        <w:separator/>
      </w:r>
    </w:p>
  </w:footnote>
  <w:footnote w:type="continuationSeparator" w:id="0">
    <w:p w:rsidR="00E33B50" w:rsidRDefault="00E33B50">
      <w:r>
        <w:continuationSeparator/>
      </w:r>
    </w:p>
  </w:footnote>
  <w:footnote w:type="continuationNotice" w:id="1">
    <w:p w:rsidR="00E33B50" w:rsidRDefault="00E33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59" w:rsidRDefault="00AB11E8" w:rsidP="00EC59EB">
    <w:pPr>
      <w:pStyle w:val="Zhlav"/>
      <w:rPr>
        <w:rFonts w:ascii="JohnSansTextPro" w:hAnsi="JohnSansTextPro" w:cs="JohnSansTextPro"/>
        <w:noProof/>
        <w:color w:val="3D5A5A"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320ABD" wp14:editId="2DD2D2C6">
          <wp:simplePos x="0" y="0"/>
          <wp:positionH relativeFrom="column">
            <wp:posOffset>4483100</wp:posOffset>
          </wp:positionH>
          <wp:positionV relativeFrom="paragraph">
            <wp:posOffset>-161925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65408" behindDoc="1" locked="0" layoutInCell="1" allowOverlap="1" wp14:anchorId="0BECAECE" wp14:editId="11FAC325">
          <wp:simplePos x="0" y="0"/>
          <wp:positionH relativeFrom="column">
            <wp:posOffset>-241300</wp:posOffset>
          </wp:positionH>
          <wp:positionV relativeFrom="paragraph">
            <wp:posOffset>-159385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2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C1D1FA8" wp14:editId="6454593B">
          <wp:simplePos x="0" y="0"/>
          <wp:positionH relativeFrom="column">
            <wp:posOffset>1887855</wp:posOffset>
          </wp:positionH>
          <wp:positionV relativeFrom="paragraph">
            <wp:posOffset>-155575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3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359" w:rsidRDefault="00170359" w:rsidP="00C00F3B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AB11E8" w:rsidRDefault="00AB11E8" w:rsidP="00C00F3B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AB11E8" w:rsidRDefault="00AB11E8" w:rsidP="00C00F3B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AB11E8" w:rsidRDefault="00AB11E8" w:rsidP="00AB11E8">
    <w:pPr>
      <w:pStyle w:val="Zhlav"/>
      <w:rPr>
        <w:rFonts w:ascii="JohnSansTextPro" w:hAnsi="JohnSansTextPro" w:cs="JohnSansTextPro"/>
        <w:noProof/>
        <w:color w:val="3D5A5A"/>
        <w:sz w:val="15"/>
        <w:szCs w:val="15"/>
      </w:rPr>
    </w:pPr>
  </w:p>
  <w:p w:rsidR="00170359" w:rsidRDefault="00170359" w:rsidP="004B7DDD">
    <w:pPr>
      <w:pStyle w:val="Zhlav"/>
      <w:tabs>
        <w:tab w:val="clear" w:pos="4536"/>
      </w:tabs>
      <w:ind w:left="6379"/>
      <w:jc w:val="both"/>
      <w:rPr>
        <w:rFonts w:ascii="JohnSansTextPro" w:hAnsi="JohnSansTextPro" w:cs="JohnSansTextPro"/>
        <w:noProof/>
        <w:color w:val="3D5A5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59" w:rsidRDefault="00154C48" w:rsidP="000A308B">
    <w:pPr>
      <w:pStyle w:val="Zhlav"/>
      <w:jc w:val="both"/>
      <w:rPr>
        <w:rFonts w:ascii="Arial Narrow" w:hAnsi="Arial Narrow"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0072D" wp14:editId="1D4FFB8D">
          <wp:simplePos x="0" y="0"/>
          <wp:positionH relativeFrom="column">
            <wp:posOffset>4448175</wp:posOffset>
          </wp:positionH>
          <wp:positionV relativeFrom="paragraph">
            <wp:posOffset>-13970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4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0721E86" wp14:editId="5509CD66">
          <wp:simplePos x="0" y="0"/>
          <wp:positionH relativeFrom="column">
            <wp:posOffset>2065655</wp:posOffset>
          </wp:positionH>
          <wp:positionV relativeFrom="paragraph">
            <wp:posOffset>-10160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6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B16">
      <w:rPr>
        <w:noProof/>
      </w:rPr>
      <w:t xml:space="preserve">  </w:t>
    </w:r>
    <w:r w:rsidR="00FC0B75">
      <w:rPr>
        <w:noProof/>
        <w:szCs w:val="30"/>
      </w:rPr>
      <w:drawing>
        <wp:inline distT="0" distB="0" distL="0" distR="0" wp14:anchorId="7419B045" wp14:editId="188C4EB0">
          <wp:extent cx="1029050" cy="698739"/>
          <wp:effectExtent l="0" t="0" r="0" b="6350"/>
          <wp:docPr id="12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36086" cy="703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0B75">
      <w:rPr>
        <w:rFonts w:ascii="Arial Narrow" w:hAnsi="Arial Narrow"/>
        <w:noProof/>
        <w:sz w:val="36"/>
        <w:szCs w:val="36"/>
      </w:rPr>
      <w:t xml:space="preserve">                      </w:t>
    </w:r>
  </w:p>
  <w:p w:rsidR="00D94B16" w:rsidRPr="00D94B16" w:rsidRDefault="00D94B16" w:rsidP="00D94B16">
    <w:pPr>
      <w:ind w:right="-993"/>
    </w:pPr>
    <w:r>
      <w:rPr>
        <w:rFonts w:ascii="Arial Narrow" w:hAnsi="Arial Narrow"/>
        <w:noProof/>
        <w:sz w:val="36"/>
        <w:szCs w:val="36"/>
      </w:rPr>
      <w:t xml:space="preserve">               </w:t>
    </w:r>
  </w:p>
  <w:p w:rsidR="00D94B16" w:rsidRDefault="00D94B16" w:rsidP="000A308B">
    <w:pPr>
      <w:pStyle w:val="Zhlav"/>
      <w:jc w:val="both"/>
      <w:rPr>
        <w:rFonts w:ascii="JohnSansTextPro" w:hAnsi="JohnSansTextPro" w:cs="JohnSansTextPro"/>
        <w:noProof/>
        <w:color w:val="3D5A5A"/>
        <w:sz w:val="16"/>
        <w:szCs w:val="16"/>
      </w:rPr>
    </w:pPr>
  </w:p>
  <w:p w:rsidR="004B7DDD" w:rsidRDefault="004B7DDD" w:rsidP="004B7DDD">
    <w:pPr>
      <w:pStyle w:val="Zhlav"/>
      <w:jc w:val="right"/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86189"/>
    <w:multiLevelType w:val="hybridMultilevel"/>
    <w:tmpl w:val="E9286234"/>
    <w:lvl w:ilvl="0" w:tplc="781AF942">
      <w:numFmt w:val="bullet"/>
      <w:lvlText w:val="-"/>
      <w:lvlJc w:val="left"/>
      <w:pPr>
        <w:ind w:left="178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0F27C4F"/>
    <w:multiLevelType w:val="hybridMultilevel"/>
    <w:tmpl w:val="8EA026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636C1A"/>
    <w:multiLevelType w:val="multilevel"/>
    <w:tmpl w:val="029A193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028C72EB"/>
    <w:multiLevelType w:val="multilevel"/>
    <w:tmpl w:val="E36C438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48042C1"/>
    <w:multiLevelType w:val="multilevel"/>
    <w:tmpl w:val="58AE75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1F7822"/>
    <w:multiLevelType w:val="hybridMultilevel"/>
    <w:tmpl w:val="FD00B1C0"/>
    <w:lvl w:ilvl="0" w:tplc="71264BB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76BEA"/>
    <w:multiLevelType w:val="hybridMultilevel"/>
    <w:tmpl w:val="D97C1B2E"/>
    <w:lvl w:ilvl="0" w:tplc="75ACA2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8A31826"/>
    <w:multiLevelType w:val="hybridMultilevel"/>
    <w:tmpl w:val="A0649460"/>
    <w:lvl w:ilvl="0" w:tplc="CD1C659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AB205AB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C34088"/>
    <w:multiLevelType w:val="multilevel"/>
    <w:tmpl w:val="BBF40A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41B764F"/>
    <w:multiLevelType w:val="hybridMultilevel"/>
    <w:tmpl w:val="9132C200"/>
    <w:lvl w:ilvl="0" w:tplc="843A09D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5347CD"/>
    <w:multiLevelType w:val="hybridMultilevel"/>
    <w:tmpl w:val="B190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B562F"/>
    <w:multiLevelType w:val="multilevel"/>
    <w:tmpl w:val="17BA7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1CC73481"/>
    <w:multiLevelType w:val="singleLevel"/>
    <w:tmpl w:val="0A9C7B50"/>
    <w:lvl w:ilvl="0">
      <w:start w:val="1"/>
      <w:numFmt w:val="decimal"/>
      <w:lvlText w:val="4.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</w:abstractNum>
  <w:abstractNum w:abstractNumId="22">
    <w:nsid w:val="20482947"/>
    <w:multiLevelType w:val="hybridMultilevel"/>
    <w:tmpl w:val="BCD82A4C"/>
    <w:lvl w:ilvl="0" w:tplc="F80213A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D147FC"/>
    <w:multiLevelType w:val="hybridMultilevel"/>
    <w:tmpl w:val="F04C58C4"/>
    <w:lvl w:ilvl="0" w:tplc="71264BB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ACC6BA76">
      <w:start w:val="1"/>
      <w:numFmt w:val="decimal"/>
      <w:lvlText w:val="%3)"/>
      <w:lvlJc w:val="left"/>
      <w:pPr>
        <w:ind w:left="3123" w:hanging="435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25FC6B81"/>
    <w:multiLevelType w:val="hybridMultilevel"/>
    <w:tmpl w:val="9132C200"/>
    <w:lvl w:ilvl="0" w:tplc="843A09D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2A7C0405"/>
    <w:multiLevelType w:val="multilevel"/>
    <w:tmpl w:val="E3CC98F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2CBB504E"/>
    <w:multiLevelType w:val="hybridMultilevel"/>
    <w:tmpl w:val="B37ADCB0"/>
    <w:lvl w:ilvl="0" w:tplc="9A960CA6">
      <w:start w:val="2"/>
      <w:numFmt w:val="bullet"/>
      <w:lvlText w:val="-"/>
      <w:lvlJc w:val="left"/>
      <w:pPr>
        <w:ind w:left="177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7">
    <w:nsid w:val="2F40760A"/>
    <w:multiLevelType w:val="multilevel"/>
    <w:tmpl w:val="38882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1E84725"/>
    <w:multiLevelType w:val="hybridMultilevel"/>
    <w:tmpl w:val="4B22D78A"/>
    <w:lvl w:ilvl="0" w:tplc="AEEC16D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E43F00"/>
    <w:multiLevelType w:val="hybridMultilevel"/>
    <w:tmpl w:val="91C6E20A"/>
    <w:lvl w:ilvl="0" w:tplc="62D28040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3A8F44C6"/>
    <w:multiLevelType w:val="multilevel"/>
    <w:tmpl w:val="3ABC89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3F636D2B"/>
    <w:multiLevelType w:val="hybridMultilevel"/>
    <w:tmpl w:val="C1EE5E52"/>
    <w:lvl w:ilvl="0" w:tplc="71264BB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A1D01F1"/>
    <w:multiLevelType w:val="hybridMultilevel"/>
    <w:tmpl w:val="49F4AB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3F0779"/>
    <w:multiLevelType w:val="hybridMultilevel"/>
    <w:tmpl w:val="8B42DA96"/>
    <w:lvl w:ilvl="0" w:tplc="FCCCA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0B1685"/>
    <w:multiLevelType w:val="hybridMultilevel"/>
    <w:tmpl w:val="1FF8C5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5176C2"/>
    <w:multiLevelType w:val="multilevel"/>
    <w:tmpl w:val="D326078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A3F7C06"/>
    <w:multiLevelType w:val="multilevel"/>
    <w:tmpl w:val="7B3290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5CD05E50"/>
    <w:multiLevelType w:val="hybridMultilevel"/>
    <w:tmpl w:val="DB909D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C6035"/>
    <w:multiLevelType w:val="hybridMultilevel"/>
    <w:tmpl w:val="E50816A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80213AC">
      <w:start w:val="1"/>
      <w:numFmt w:val="bullet"/>
      <w:lvlText w:val="-"/>
      <w:lvlJc w:val="left"/>
      <w:pPr>
        <w:ind w:left="1920" w:hanging="360"/>
      </w:pPr>
      <w:rPr>
        <w:rFonts w:ascii="Verdana" w:eastAsia="Times New Roman" w:hAnsi="Verdana" w:hint="default"/>
      </w:rPr>
    </w:lvl>
    <w:lvl w:ilvl="2" w:tplc="F80213AC">
      <w:start w:val="1"/>
      <w:numFmt w:val="bullet"/>
      <w:lvlText w:val="-"/>
      <w:lvlJc w:val="left"/>
      <w:pPr>
        <w:ind w:left="3218" w:hanging="360"/>
      </w:pPr>
      <w:rPr>
        <w:rFonts w:ascii="Verdana" w:eastAsia="Times New Roman" w:hAnsi="Verdana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5FAF7C14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0404272"/>
    <w:multiLevelType w:val="hybridMultilevel"/>
    <w:tmpl w:val="A3FA48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EE684F"/>
    <w:multiLevelType w:val="hybridMultilevel"/>
    <w:tmpl w:val="3AFA142C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647755C"/>
    <w:multiLevelType w:val="hybridMultilevel"/>
    <w:tmpl w:val="3EDCEC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7C010D4"/>
    <w:multiLevelType w:val="hybridMultilevel"/>
    <w:tmpl w:val="184ED898"/>
    <w:lvl w:ilvl="0" w:tplc="E7E25DB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8472CAA"/>
    <w:multiLevelType w:val="multilevel"/>
    <w:tmpl w:val="3F9A4F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6A895AB1"/>
    <w:multiLevelType w:val="hybridMultilevel"/>
    <w:tmpl w:val="6AD25B70"/>
    <w:lvl w:ilvl="0" w:tplc="6BD2F7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ADA716B"/>
    <w:multiLevelType w:val="hybridMultilevel"/>
    <w:tmpl w:val="BA0CD8E2"/>
    <w:lvl w:ilvl="0" w:tplc="0E563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D5C2178"/>
    <w:multiLevelType w:val="hybridMultilevel"/>
    <w:tmpl w:val="AD4A759A"/>
    <w:lvl w:ilvl="0" w:tplc="D2361B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D8B2E81"/>
    <w:multiLevelType w:val="hybridMultilevel"/>
    <w:tmpl w:val="6B04F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1FA60BA"/>
    <w:multiLevelType w:val="hybridMultilevel"/>
    <w:tmpl w:val="3A5ADCDC"/>
    <w:lvl w:ilvl="0" w:tplc="F80213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4C15A3"/>
    <w:multiLevelType w:val="hybridMultilevel"/>
    <w:tmpl w:val="A192F186"/>
    <w:lvl w:ilvl="0" w:tplc="71264BB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>
    <w:nsid w:val="775D703D"/>
    <w:multiLevelType w:val="hybridMultilevel"/>
    <w:tmpl w:val="6824ACEA"/>
    <w:lvl w:ilvl="0" w:tplc="040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6">
    <w:nsid w:val="78E81F15"/>
    <w:multiLevelType w:val="hybridMultilevel"/>
    <w:tmpl w:val="548C0D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A03827"/>
    <w:multiLevelType w:val="hybridMultilevel"/>
    <w:tmpl w:val="CC44D3B0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4"/>
  </w:num>
  <w:num w:numId="4">
    <w:abstractNumId w:val="49"/>
  </w:num>
  <w:num w:numId="5">
    <w:abstractNumId w:val="9"/>
  </w:num>
  <w:num w:numId="6">
    <w:abstractNumId w:val="54"/>
  </w:num>
  <w:num w:numId="7">
    <w:abstractNumId w:val="17"/>
  </w:num>
  <w:num w:numId="8">
    <w:abstractNumId w:val="1"/>
  </w:num>
  <w:num w:numId="9">
    <w:abstractNumId w:val="23"/>
  </w:num>
  <w:num w:numId="10">
    <w:abstractNumId w:val="12"/>
  </w:num>
  <w:num w:numId="11">
    <w:abstractNumId w:val="0"/>
  </w:num>
  <w:num w:numId="12">
    <w:abstractNumId w:val="7"/>
  </w:num>
  <w:num w:numId="13">
    <w:abstractNumId w:val="48"/>
  </w:num>
  <w:num w:numId="14">
    <w:abstractNumId w:val="42"/>
  </w:num>
  <w:num w:numId="15">
    <w:abstractNumId w:val="5"/>
  </w:num>
  <w:num w:numId="16">
    <w:abstractNumId w:val="44"/>
  </w:num>
  <w:num w:numId="17">
    <w:abstractNumId w:val="33"/>
  </w:num>
  <w:num w:numId="18">
    <w:abstractNumId w:val="39"/>
  </w:num>
  <w:num w:numId="19">
    <w:abstractNumId w:val="25"/>
  </w:num>
  <w:num w:numId="20">
    <w:abstractNumId w:val="6"/>
  </w:num>
  <w:num w:numId="21">
    <w:abstractNumId w:val="20"/>
  </w:num>
  <w:num w:numId="22">
    <w:abstractNumId w:val="38"/>
  </w:num>
  <w:num w:numId="23">
    <w:abstractNumId w:val="28"/>
  </w:num>
  <w:num w:numId="24">
    <w:abstractNumId w:val="4"/>
  </w:num>
  <w:num w:numId="25">
    <w:abstractNumId w:val="14"/>
  </w:num>
  <w:num w:numId="26">
    <w:abstractNumId w:val="3"/>
  </w:num>
  <w:num w:numId="27">
    <w:abstractNumId w:val="36"/>
  </w:num>
  <w:num w:numId="28">
    <w:abstractNumId w:val="26"/>
  </w:num>
  <w:num w:numId="29">
    <w:abstractNumId w:val="46"/>
  </w:num>
  <w:num w:numId="30">
    <w:abstractNumId w:val="2"/>
  </w:num>
  <w:num w:numId="31">
    <w:abstractNumId w:val="8"/>
  </w:num>
  <w:num w:numId="32">
    <w:abstractNumId w:val="27"/>
  </w:num>
  <w:num w:numId="33">
    <w:abstractNumId w:val="50"/>
  </w:num>
  <w:num w:numId="34">
    <w:abstractNumId w:val="13"/>
  </w:num>
  <w:num w:numId="35">
    <w:abstractNumId w:val="11"/>
  </w:num>
  <w:num w:numId="36">
    <w:abstractNumId w:val="45"/>
  </w:num>
  <w:num w:numId="37">
    <w:abstractNumId w:val="24"/>
  </w:num>
  <w:num w:numId="38">
    <w:abstractNumId w:val="16"/>
  </w:num>
  <w:num w:numId="39">
    <w:abstractNumId w:val="51"/>
  </w:num>
  <w:num w:numId="40">
    <w:abstractNumId w:val="15"/>
  </w:num>
  <w:num w:numId="41">
    <w:abstractNumId w:val="35"/>
  </w:num>
  <w:num w:numId="42">
    <w:abstractNumId w:val="21"/>
  </w:num>
  <w:num w:numId="43">
    <w:abstractNumId w:val="30"/>
  </w:num>
  <w:num w:numId="44">
    <w:abstractNumId w:val="55"/>
  </w:num>
  <w:num w:numId="45">
    <w:abstractNumId w:val="19"/>
  </w:num>
  <w:num w:numId="46">
    <w:abstractNumId w:val="41"/>
  </w:num>
  <w:num w:numId="47">
    <w:abstractNumId w:val="57"/>
  </w:num>
  <w:num w:numId="48">
    <w:abstractNumId w:val="40"/>
  </w:num>
  <w:num w:numId="49">
    <w:abstractNumId w:val="52"/>
  </w:num>
  <w:num w:numId="50">
    <w:abstractNumId w:val="31"/>
  </w:num>
  <w:num w:numId="51">
    <w:abstractNumId w:val="10"/>
  </w:num>
  <w:num w:numId="52">
    <w:abstractNumId w:val="53"/>
  </w:num>
  <w:num w:numId="53">
    <w:abstractNumId w:val="56"/>
  </w:num>
  <w:num w:numId="54">
    <w:abstractNumId w:val="37"/>
  </w:num>
  <w:num w:numId="55">
    <w:abstractNumId w:val="22"/>
  </w:num>
  <w:num w:numId="56">
    <w:abstractNumId w:val="47"/>
  </w:num>
  <w:num w:numId="57">
    <w:abstractNumId w:val="29"/>
  </w:num>
  <w:num w:numId="58">
    <w:abstractNumId w:val="40"/>
  </w:num>
  <w:num w:numId="59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9"/>
    <w:rsid w:val="00002898"/>
    <w:rsid w:val="000030DA"/>
    <w:rsid w:val="0000328D"/>
    <w:rsid w:val="000061BD"/>
    <w:rsid w:val="00010555"/>
    <w:rsid w:val="0001292F"/>
    <w:rsid w:val="000206F0"/>
    <w:rsid w:val="00020D1E"/>
    <w:rsid w:val="0002346A"/>
    <w:rsid w:val="00023917"/>
    <w:rsid w:val="000239DE"/>
    <w:rsid w:val="00025C26"/>
    <w:rsid w:val="00032123"/>
    <w:rsid w:val="00032312"/>
    <w:rsid w:val="000324A5"/>
    <w:rsid w:val="000349FC"/>
    <w:rsid w:val="00035A27"/>
    <w:rsid w:val="00035AC2"/>
    <w:rsid w:val="00040346"/>
    <w:rsid w:val="0004050F"/>
    <w:rsid w:val="00043668"/>
    <w:rsid w:val="00045A6E"/>
    <w:rsid w:val="000464AE"/>
    <w:rsid w:val="00050141"/>
    <w:rsid w:val="00052040"/>
    <w:rsid w:val="00053207"/>
    <w:rsid w:val="000607D0"/>
    <w:rsid w:val="00061155"/>
    <w:rsid w:val="000629D8"/>
    <w:rsid w:val="000647B8"/>
    <w:rsid w:val="00066CB8"/>
    <w:rsid w:val="00067BF2"/>
    <w:rsid w:val="00067D28"/>
    <w:rsid w:val="000720D7"/>
    <w:rsid w:val="000721FA"/>
    <w:rsid w:val="00072ED0"/>
    <w:rsid w:val="0007462B"/>
    <w:rsid w:val="00075913"/>
    <w:rsid w:val="00077EB8"/>
    <w:rsid w:val="0008012E"/>
    <w:rsid w:val="000807C1"/>
    <w:rsid w:val="000808CF"/>
    <w:rsid w:val="0008211B"/>
    <w:rsid w:val="00082323"/>
    <w:rsid w:val="00082698"/>
    <w:rsid w:val="00082BD0"/>
    <w:rsid w:val="000841D3"/>
    <w:rsid w:val="00084F16"/>
    <w:rsid w:val="000875D0"/>
    <w:rsid w:val="0009087E"/>
    <w:rsid w:val="00092A24"/>
    <w:rsid w:val="00092CA3"/>
    <w:rsid w:val="000958A4"/>
    <w:rsid w:val="00095BF5"/>
    <w:rsid w:val="00095E69"/>
    <w:rsid w:val="000A0CBF"/>
    <w:rsid w:val="000A196F"/>
    <w:rsid w:val="000A1F69"/>
    <w:rsid w:val="000A20D2"/>
    <w:rsid w:val="000A23D7"/>
    <w:rsid w:val="000A2872"/>
    <w:rsid w:val="000A2916"/>
    <w:rsid w:val="000A308B"/>
    <w:rsid w:val="000A585A"/>
    <w:rsid w:val="000A7244"/>
    <w:rsid w:val="000A7307"/>
    <w:rsid w:val="000B05D0"/>
    <w:rsid w:val="000B0795"/>
    <w:rsid w:val="000B1D79"/>
    <w:rsid w:val="000B1D94"/>
    <w:rsid w:val="000B251D"/>
    <w:rsid w:val="000B299B"/>
    <w:rsid w:val="000B678B"/>
    <w:rsid w:val="000B6827"/>
    <w:rsid w:val="000C0314"/>
    <w:rsid w:val="000C2D7F"/>
    <w:rsid w:val="000C3CC6"/>
    <w:rsid w:val="000C654F"/>
    <w:rsid w:val="000D2C3E"/>
    <w:rsid w:val="000D5E0A"/>
    <w:rsid w:val="000E0442"/>
    <w:rsid w:val="000E26F8"/>
    <w:rsid w:val="000E2EC6"/>
    <w:rsid w:val="000E48F8"/>
    <w:rsid w:val="000E4E12"/>
    <w:rsid w:val="000E58B6"/>
    <w:rsid w:val="000E7AEB"/>
    <w:rsid w:val="000F0E36"/>
    <w:rsid w:val="000F1CCC"/>
    <w:rsid w:val="000F27ED"/>
    <w:rsid w:val="000F5218"/>
    <w:rsid w:val="0010127A"/>
    <w:rsid w:val="00101978"/>
    <w:rsid w:val="00101D26"/>
    <w:rsid w:val="00102204"/>
    <w:rsid w:val="00106391"/>
    <w:rsid w:val="0011128D"/>
    <w:rsid w:val="00111CF8"/>
    <w:rsid w:val="00112B00"/>
    <w:rsid w:val="00113031"/>
    <w:rsid w:val="0011328F"/>
    <w:rsid w:val="001137A1"/>
    <w:rsid w:val="00113FC0"/>
    <w:rsid w:val="0011571B"/>
    <w:rsid w:val="001157C0"/>
    <w:rsid w:val="0011607E"/>
    <w:rsid w:val="001164E8"/>
    <w:rsid w:val="001174AF"/>
    <w:rsid w:val="0012004B"/>
    <w:rsid w:val="001201C8"/>
    <w:rsid w:val="00120680"/>
    <w:rsid w:val="00120889"/>
    <w:rsid w:val="00120940"/>
    <w:rsid w:val="00120D46"/>
    <w:rsid w:val="001219AF"/>
    <w:rsid w:val="00122B25"/>
    <w:rsid w:val="00123143"/>
    <w:rsid w:val="00123BF8"/>
    <w:rsid w:val="00124415"/>
    <w:rsid w:val="00124E99"/>
    <w:rsid w:val="00125EED"/>
    <w:rsid w:val="0013146F"/>
    <w:rsid w:val="001322C2"/>
    <w:rsid w:val="00132616"/>
    <w:rsid w:val="00133CD4"/>
    <w:rsid w:val="00134AB2"/>
    <w:rsid w:val="00137780"/>
    <w:rsid w:val="00140BF3"/>
    <w:rsid w:val="00140D7E"/>
    <w:rsid w:val="00143332"/>
    <w:rsid w:val="0014365E"/>
    <w:rsid w:val="00145276"/>
    <w:rsid w:val="001469E7"/>
    <w:rsid w:val="00150943"/>
    <w:rsid w:val="00151A3D"/>
    <w:rsid w:val="00152209"/>
    <w:rsid w:val="00152B06"/>
    <w:rsid w:val="00154C48"/>
    <w:rsid w:val="00155566"/>
    <w:rsid w:val="00155920"/>
    <w:rsid w:val="00157295"/>
    <w:rsid w:val="00157F67"/>
    <w:rsid w:val="00162CAB"/>
    <w:rsid w:val="001641E6"/>
    <w:rsid w:val="00166A4B"/>
    <w:rsid w:val="00166E46"/>
    <w:rsid w:val="00167B9F"/>
    <w:rsid w:val="00170359"/>
    <w:rsid w:val="001703F0"/>
    <w:rsid w:val="00171186"/>
    <w:rsid w:val="00172098"/>
    <w:rsid w:val="00172D10"/>
    <w:rsid w:val="00172EA5"/>
    <w:rsid w:val="001734D8"/>
    <w:rsid w:val="00176495"/>
    <w:rsid w:val="0018105D"/>
    <w:rsid w:val="0018196B"/>
    <w:rsid w:val="00182B19"/>
    <w:rsid w:val="00184446"/>
    <w:rsid w:val="0018563F"/>
    <w:rsid w:val="00186033"/>
    <w:rsid w:val="001877D2"/>
    <w:rsid w:val="00187BB5"/>
    <w:rsid w:val="001905A1"/>
    <w:rsid w:val="001917BE"/>
    <w:rsid w:val="001937F4"/>
    <w:rsid w:val="0019542D"/>
    <w:rsid w:val="00196A59"/>
    <w:rsid w:val="00197186"/>
    <w:rsid w:val="001A0BDC"/>
    <w:rsid w:val="001A56F8"/>
    <w:rsid w:val="001A7D44"/>
    <w:rsid w:val="001B00CC"/>
    <w:rsid w:val="001B100E"/>
    <w:rsid w:val="001B3290"/>
    <w:rsid w:val="001B32E3"/>
    <w:rsid w:val="001B372D"/>
    <w:rsid w:val="001B65D6"/>
    <w:rsid w:val="001B66CD"/>
    <w:rsid w:val="001B7561"/>
    <w:rsid w:val="001C2BFC"/>
    <w:rsid w:val="001C444B"/>
    <w:rsid w:val="001C4828"/>
    <w:rsid w:val="001C58A5"/>
    <w:rsid w:val="001C5F66"/>
    <w:rsid w:val="001C637F"/>
    <w:rsid w:val="001C733E"/>
    <w:rsid w:val="001D0D77"/>
    <w:rsid w:val="001D1531"/>
    <w:rsid w:val="001D31F1"/>
    <w:rsid w:val="001D338A"/>
    <w:rsid w:val="001E40E7"/>
    <w:rsid w:val="001E41EC"/>
    <w:rsid w:val="001E44F7"/>
    <w:rsid w:val="001E599E"/>
    <w:rsid w:val="001F035B"/>
    <w:rsid w:val="001F0818"/>
    <w:rsid w:val="001F1577"/>
    <w:rsid w:val="001F1F8E"/>
    <w:rsid w:val="001F47B2"/>
    <w:rsid w:val="001F5D70"/>
    <w:rsid w:val="001F6D28"/>
    <w:rsid w:val="001F73A4"/>
    <w:rsid w:val="001F7438"/>
    <w:rsid w:val="002028BF"/>
    <w:rsid w:val="00203ADD"/>
    <w:rsid w:val="00204F84"/>
    <w:rsid w:val="00205630"/>
    <w:rsid w:val="002072A6"/>
    <w:rsid w:val="002076D9"/>
    <w:rsid w:val="00210D47"/>
    <w:rsid w:val="002158A4"/>
    <w:rsid w:val="0021596E"/>
    <w:rsid w:val="002179C6"/>
    <w:rsid w:val="0022281E"/>
    <w:rsid w:val="00222CAB"/>
    <w:rsid w:val="00224517"/>
    <w:rsid w:val="002247CD"/>
    <w:rsid w:val="0022570B"/>
    <w:rsid w:val="002269B3"/>
    <w:rsid w:val="00227CDC"/>
    <w:rsid w:val="00230A86"/>
    <w:rsid w:val="00231DA1"/>
    <w:rsid w:val="00232011"/>
    <w:rsid w:val="002322A5"/>
    <w:rsid w:val="00234C08"/>
    <w:rsid w:val="00234F95"/>
    <w:rsid w:val="0023504D"/>
    <w:rsid w:val="0024056C"/>
    <w:rsid w:val="00241379"/>
    <w:rsid w:val="00241661"/>
    <w:rsid w:val="00242193"/>
    <w:rsid w:val="00242837"/>
    <w:rsid w:val="00242E91"/>
    <w:rsid w:val="00244B92"/>
    <w:rsid w:val="002451B8"/>
    <w:rsid w:val="00245310"/>
    <w:rsid w:val="00250E1B"/>
    <w:rsid w:val="00255C72"/>
    <w:rsid w:val="00256F4A"/>
    <w:rsid w:val="00257EC4"/>
    <w:rsid w:val="00262C0B"/>
    <w:rsid w:val="00262CCC"/>
    <w:rsid w:val="002652FA"/>
    <w:rsid w:val="00265525"/>
    <w:rsid w:val="002667CD"/>
    <w:rsid w:val="00266896"/>
    <w:rsid w:val="002675ED"/>
    <w:rsid w:val="00267C5E"/>
    <w:rsid w:val="002704D5"/>
    <w:rsid w:val="00272ABC"/>
    <w:rsid w:val="00272C4B"/>
    <w:rsid w:val="00274A69"/>
    <w:rsid w:val="00274C7C"/>
    <w:rsid w:val="00275E90"/>
    <w:rsid w:val="002808DD"/>
    <w:rsid w:val="002825B2"/>
    <w:rsid w:val="002828F6"/>
    <w:rsid w:val="00284DFE"/>
    <w:rsid w:val="00285E6F"/>
    <w:rsid w:val="002874DA"/>
    <w:rsid w:val="002907FF"/>
    <w:rsid w:val="002908D0"/>
    <w:rsid w:val="00293280"/>
    <w:rsid w:val="00293EE3"/>
    <w:rsid w:val="00294239"/>
    <w:rsid w:val="00295BAD"/>
    <w:rsid w:val="0029711F"/>
    <w:rsid w:val="00297BC1"/>
    <w:rsid w:val="002A098C"/>
    <w:rsid w:val="002A1457"/>
    <w:rsid w:val="002A186D"/>
    <w:rsid w:val="002A213B"/>
    <w:rsid w:val="002A50C2"/>
    <w:rsid w:val="002A7151"/>
    <w:rsid w:val="002A7CF0"/>
    <w:rsid w:val="002A7DC4"/>
    <w:rsid w:val="002B0B31"/>
    <w:rsid w:val="002B2724"/>
    <w:rsid w:val="002B2A84"/>
    <w:rsid w:val="002B2C0B"/>
    <w:rsid w:val="002B3CC8"/>
    <w:rsid w:val="002B4327"/>
    <w:rsid w:val="002B60D8"/>
    <w:rsid w:val="002B6689"/>
    <w:rsid w:val="002B6851"/>
    <w:rsid w:val="002B75D6"/>
    <w:rsid w:val="002C0578"/>
    <w:rsid w:val="002C1F46"/>
    <w:rsid w:val="002C20C1"/>
    <w:rsid w:val="002C2513"/>
    <w:rsid w:val="002C60D3"/>
    <w:rsid w:val="002C684F"/>
    <w:rsid w:val="002C6AC3"/>
    <w:rsid w:val="002D03C2"/>
    <w:rsid w:val="002D0C63"/>
    <w:rsid w:val="002D1EA6"/>
    <w:rsid w:val="002D2DD3"/>
    <w:rsid w:val="002D4D4F"/>
    <w:rsid w:val="002D62AA"/>
    <w:rsid w:val="002D7AFE"/>
    <w:rsid w:val="002D7DF6"/>
    <w:rsid w:val="002E0568"/>
    <w:rsid w:val="002E0D52"/>
    <w:rsid w:val="002E1199"/>
    <w:rsid w:val="002E3390"/>
    <w:rsid w:val="002E419F"/>
    <w:rsid w:val="002E4624"/>
    <w:rsid w:val="002E6430"/>
    <w:rsid w:val="002F2BAA"/>
    <w:rsid w:val="002F2FAA"/>
    <w:rsid w:val="002F394F"/>
    <w:rsid w:val="002F5A0B"/>
    <w:rsid w:val="002F71CD"/>
    <w:rsid w:val="0030087E"/>
    <w:rsid w:val="00300AE6"/>
    <w:rsid w:val="00302792"/>
    <w:rsid w:val="0030329C"/>
    <w:rsid w:val="00304216"/>
    <w:rsid w:val="00305D11"/>
    <w:rsid w:val="003103B9"/>
    <w:rsid w:val="00311956"/>
    <w:rsid w:val="003121BE"/>
    <w:rsid w:val="003128B6"/>
    <w:rsid w:val="003129AD"/>
    <w:rsid w:val="0031504C"/>
    <w:rsid w:val="00316960"/>
    <w:rsid w:val="003175F4"/>
    <w:rsid w:val="00321B98"/>
    <w:rsid w:val="00321D2C"/>
    <w:rsid w:val="0032219E"/>
    <w:rsid w:val="00322537"/>
    <w:rsid w:val="003310EE"/>
    <w:rsid w:val="003314B7"/>
    <w:rsid w:val="00331A14"/>
    <w:rsid w:val="00332123"/>
    <w:rsid w:val="003330B0"/>
    <w:rsid w:val="00333CB9"/>
    <w:rsid w:val="00334405"/>
    <w:rsid w:val="00335071"/>
    <w:rsid w:val="00336EDC"/>
    <w:rsid w:val="00337C09"/>
    <w:rsid w:val="00341D4C"/>
    <w:rsid w:val="00345628"/>
    <w:rsid w:val="00346850"/>
    <w:rsid w:val="00347A20"/>
    <w:rsid w:val="003506B4"/>
    <w:rsid w:val="00350E43"/>
    <w:rsid w:val="003521ED"/>
    <w:rsid w:val="00352CBF"/>
    <w:rsid w:val="0035455E"/>
    <w:rsid w:val="0035466D"/>
    <w:rsid w:val="00356E5E"/>
    <w:rsid w:val="00360118"/>
    <w:rsid w:val="00361202"/>
    <w:rsid w:val="003634C4"/>
    <w:rsid w:val="00371869"/>
    <w:rsid w:val="0037269F"/>
    <w:rsid w:val="00375EED"/>
    <w:rsid w:val="00376365"/>
    <w:rsid w:val="00376F34"/>
    <w:rsid w:val="00377E58"/>
    <w:rsid w:val="003812DC"/>
    <w:rsid w:val="0038171B"/>
    <w:rsid w:val="00381A6C"/>
    <w:rsid w:val="00382B20"/>
    <w:rsid w:val="0038437D"/>
    <w:rsid w:val="00384533"/>
    <w:rsid w:val="00387C4F"/>
    <w:rsid w:val="00387D97"/>
    <w:rsid w:val="003902D5"/>
    <w:rsid w:val="00391C66"/>
    <w:rsid w:val="0039262A"/>
    <w:rsid w:val="00395227"/>
    <w:rsid w:val="003953A2"/>
    <w:rsid w:val="00396077"/>
    <w:rsid w:val="0039643C"/>
    <w:rsid w:val="003967B6"/>
    <w:rsid w:val="003A0984"/>
    <w:rsid w:val="003B0281"/>
    <w:rsid w:val="003B0DB2"/>
    <w:rsid w:val="003B13AF"/>
    <w:rsid w:val="003B565B"/>
    <w:rsid w:val="003B5B00"/>
    <w:rsid w:val="003B5B84"/>
    <w:rsid w:val="003B6DF2"/>
    <w:rsid w:val="003B71C0"/>
    <w:rsid w:val="003C12F6"/>
    <w:rsid w:val="003C1465"/>
    <w:rsid w:val="003C24EE"/>
    <w:rsid w:val="003C2934"/>
    <w:rsid w:val="003C30CD"/>
    <w:rsid w:val="003C53AB"/>
    <w:rsid w:val="003D097F"/>
    <w:rsid w:val="003D140A"/>
    <w:rsid w:val="003D3488"/>
    <w:rsid w:val="003D4A78"/>
    <w:rsid w:val="003D5637"/>
    <w:rsid w:val="003D7348"/>
    <w:rsid w:val="003D7AE3"/>
    <w:rsid w:val="003E0140"/>
    <w:rsid w:val="003E0333"/>
    <w:rsid w:val="003E0465"/>
    <w:rsid w:val="003E0C19"/>
    <w:rsid w:val="003E10BF"/>
    <w:rsid w:val="003E276E"/>
    <w:rsid w:val="003E2C92"/>
    <w:rsid w:val="003E4DEE"/>
    <w:rsid w:val="003E5266"/>
    <w:rsid w:val="003F1674"/>
    <w:rsid w:val="003F30E0"/>
    <w:rsid w:val="003F3916"/>
    <w:rsid w:val="003F62E7"/>
    <w:rsid w:val="003F6632"/>
    <w:rsid w:val="003F6C35"/>
    <w:rsid w:val="003F6D51"/>
    <w:rsid w:val="00401583"/>
    <w:rsid w:val="00402F94"/>
    <w:rsid w:val="00403DBA"/>
    <w:rsid w:val="00403EA6"/>
    <w:rsid w:val="00403FA8"/>
    <w:rsid w:val="00405720"/>
    <w:rsid w:val="004101CB"/>
    <w:rsid w:val="004147BC"/>
    <w:rsid w:val="00415E68"/>
    <w:rsid w:val="00417A17"/>
    <w:rsid w:val="00417CDF"/>
    <w:rsid w:val="004202F0"/>
    <w:rsid w:val="004212E7"/>
    <w:rsid w:val="00421640"/>
    <w:rsid w:val="004220BE"/>
    <w:rsid w:val="00423857"/>
    <w:rsid w:val="00425594"/>
    <w:rsid w:val="00427428"/>
    <w:rsid w:val="00430B37"/>
    <w:rsid w:val="004318D9"/>
    <w:rsid w:val="00431E13"/>
    <w:rsid w:val="0043505F"/>
    <w:rsid w:val="004379C7"/>
    <w:rsid w:val="00437BD9"/>
    <w:rsid w:val="00440692"/>
    <w:rsid w:val="00441078"/>
    <w:rsid w:val="00441E0B"/>
    <w:rsid w:val="00442754"/>
    <w:rsid w:val="0044310C"/>
    <w:rsid w:val="0044354D"/>
    <w:rsid w:val="00443D22"/>
    <w:rsid w:val="00444E38"/>
    <w:rsid w:val="00447159"/>
    <w:rsid w:val="004509DE"/>
    <w:rsid w:val="0045174D"/>
    <w:rsid w:val="00452274"/>
    <w:rsid w:val="0045517E"/>
    <w:rsid w:val="0045593B"/>
    <w:rsid w:val="004564E7"/>
    <w:rsid w:val="00456643"/>
    <w:rsid w:val="0045692C"/>
    <w:rsid w:val="00457111"/>
    <w:rsid w:val="004614BD"/>
    <w:rsid w:val="004626CD"/>
    <w:rsid w:val="00463EEE"/>
    <w:rsid w:val="0046404C"/>
    <w:rsid w:val="00464A5B"/>
    <w:rsid w:val="00464C96"/>
    <w:rsid w:val="00465483"/>
    <w:rsid w:val="0046576B"/>
    <w:rsid w:val="004662D3"/>
    <w:rsid w:val="00471303"/>
    <w:rsid w:val="00471921"/>
    <w:rsid w:val="00473144"/>
    <w:rsid w:val="004739D0"/>
    <w:rsid w:val="00473C70"/>
    <w:rsid w:val="00474E75"/>
    <w:rsid w:val="00475482"/>
    <w:rsid w:val="00475C78"/>
    <w:rsid w:val="00476978"/>
    <w:rsid w:val="00476C04"/>
    <w:rsid w:val="00477332"/>
    <w:rsid w:val="00480105"/>
    <w:rsid w:val="004824FC"/>
    <w:rsid w:val="00482A70"/>
    <w:rsid w:val="00483C84"/>
    <w:rsid w:val="00484C34"/>
    <w:rsid w:val="00487855"/>
    <w:rsid w:val="004924CC"/>
    <w:rsid w:val="0049272A"/>
    <w:rsid w:val="004933D8"/>
    <w:rsid w:val="00493510"/>
    <w:rsid w:val="00496414"/>
    <w:rsid w:val="004A11EB"/>
    <w:rsid w:val="004A1ACE"/>
    <w:rsid w:val="004A2980"/>
    <w:rsid w:val="004A3B4B"/>
    <w:rsid w:val="004A4C50"/>
    <w:rsid w:val="004A59EB"/>
    <w:rsid w:val="004A6D71"/>
    <w:rsid w:val="004B45A9"/>
    <w:rsid w:val="004B5805"/>
    <w:rsid w:val="004B7DDD"/>
    <w:rsid w:val="004C1412"/>
    <w:rsid w:val="004C36B7"/>
    <w:rsid w:val="004C3F01"/>
    <w:rsid w:val="004C711C"/>
    <w:rsid w:val="004C736B"/>
    <w:rsid w:val="004C753F"/>
    <w:rsid w:val="004C7A23"/>
    <w:rsid w:val="004D18D3"/>
    <w:rsid w:val="004D372F"/>
    <w:rsid w:val="004D486F"/>
    <w:rsid w:val="004D5710"/>
    <w:rsid w:val="004D7096"/>
    <w:rsid w:val="004D7FA8"/>
    <w:rsid w:val="004E2AE9"/>
    <w:rsid w:val="004E5C7C"/>
    <w:rsid w:val="004E73AD"/>
    <w:rsid w:val="004F2180"/>
    <w:rsid w:val="004F21DA"/>
    <w:rsid w:val="004F3811"/>
    <w:rsid w:val="004F4914"/>
    <w:rsid w:val="004F5D9D"/>
    <w:rsid w:val="005006D6"/>
    <w:rsid w:val="005007FB"/>
    <w:rsid w:val="00502B34"/>
    <w:rsid w:val="00504D3C"/>
    <w:rsid w:val="00504F84"/>
    <w:rsid w:val="0050607D"/>
    <w:rsid w:val="0050753E"/>
    <w:rsid w:val="005075B4"/>
    <w:rsid w:val="005104AA"/>
    <w:rsid w:val="00510F6E"/>
    <w:rsid w:val="00511DC4"/>
    <w:rsid w:val="005158ED"/>
    <w:rsid w:val="0051666B"/>
    <w:rsid w:val="005176CD"/>
    <w:rsid w:val="005203A3"/>
    <w:rsid w:val="00521C72"/>
    <w:rsid w:val="0052360D"/>
    <w:rsid w:val="005246A5"/>
    <w:rsid w:val="00525094"/>
    <w:rsid w:val="00525B27"/>
    <w:rsid w:val="00526727"/>
    <w:rsid w:val="0052770E"/>
    <w:rsid w:val="00530EA8"/>
    <w:rsid w:val="005319D7"/>
    <w:rsid w:val="00533ACE"/>
    <w:rsid w:val="00534643"/>
    <w:rsid w:val="005350B3"/>
    <w:rsid w:val="00535752"/>
    <w:rsid w:val="0054073B"/>
    <w:rsid w:val="00540CB8"/>
    <w:rsid w:val="00543DFE"/>
    <w:rsid w:val="0054423D"/>
    <w:rsid w:val="005444B4"/>
    <w:rsid w:val="005446AE"/>
    <w:rsid w:val="00544781"/>
    <w:rsid w:val="00546934"/>
    <w:rsid w:val="00550215"/>
    <w:rsid w:val="005506ED"/>
    <w:rsid w:val="00551A4F"/>
    <w:rsid w:val="005520F4"/>
    <w:rsid w:val="00552F92"/>
    <w:rsid w:val="00553B6B"/>
    <w:rsid w:val="005544D1"/>
    <w:rsid w:val="00556ED5"/>
    <w:rsid w:val="00557457"/>
    <w:rsid w:val="00557BF5"/>
    <w:rsid w:val="00561E3A"/>
    <w:rsid w:val="005642AF"/>
    <w:rsid w:val="005649AC"/>
    <w:rsid w:val="00565AD4"/>
    <w:rsid w:val="0056678E"/>
    <w:rsid w:val="00567DA1"/>
    <w:rsid w:val="005723DF"/>
    <w:rsid w:val="0057344D"/>
    <w:rsid w:val="00574202"/>
    <w:rsid w:val="00575FFA"/>
    <w:rsid w:val="00576168"/>
    <w:rsid w:val="00576DAD"/>
    <w:rsid w:val="00577C97"/>
    <w:rsid w:val="00577F02"/>
    <w:rsid w:val="00580088"/>
    <w:rsid w:val="0058143C"/>
    <w:rsid w:val="0058278E"/>
    <w:rsid w:val="00582B85"/>
    <w:rsid w:val="0058468E"/>
    <w:rsid w:val="00584A24"/>
    <w:rsid w:val="00584AFB"/>
    <w:rsid w:val="00584B94"/>
    <w:rsid w:val="00584C7F"/>
    <w:rsid w:val="00585FC0"/>
    <w:rsid w:val="005878F5"/>
    <w:rsid w:val="00590AF9"/>
    <w:rsid w:val="005926A7"/>
    <w:rsid w:val="0059368C"/>
    <w:rsid w:val="00594440"/>
    <w:rsid w:val="00595B49"/>
    <w:rsid w:val="00596AFC"/>
    <w:rsid w:val="005A130D"/>
    <w:rsid w:val="005A1FCD"/>
    <w:rsid w:val="005A2580"/>
    <w:rsid w:val="005A51E5"/>
    <w:rsid w:val="005A5726"/>
    <w:rsid w:val="005A619E"/>
    <w:rsid w:val="005B0120"/>
    <w:rsid w:val="005B1FED"/>
    <w:rsid w:val="005B3659"/>
    <w:rsid w:val="005B372E"/>
    <w:rsid w:val="005C07EE"/>
    <w:rsid w:val="005C0F65"/>
    <w:rsid w:val="005C1D29"/>
    <w:rsid w:val="005C25D3"/>
    <w:rsid w:val="005C2723"/>
    <w:rsid w:val="005C4CD4"/>
    <w:rsid w:val="005D08FB"/>
    <w:rsid w:val="005D2590"/>
    <w:rsid w:val="005D53C9"/>
    <w:rsid w:val="005D59E1"/>
    <w:rsid w:val="005D6146"/>
    <w:rsid w:val="005D7434"/>
    <w:rsid w:val="005E004E"/>
    <w:rsid w:val="005E0F89"/>
    <w:rsid w:val="005E2599"/>
    <w:rsid w:val="005E2649"/>
    <w:rsid w:val="005E3122"/>
    <w:rsid w:val="005E6026"/>
    <w:rsid w:val="005E6CC2"/>
    <w:rsid w:val="005E6D26"/>
    <w:rsid w:val="005E6F27"/>
    <w:rsid w:val="005F058C"/>
    <w:rsid w:val="005F0C96"/>
    <w:rsid w:val="005F0D32"/>
    <w:rsid w:val="005F0FAF"/>
    <w:rsid w:val="005F31B8"/>
    <w:rsid w:val="005F3C38"/>
    <w:rsid w:val="005F7085"/>
    <w:rsid w:val="005F7256"/>
    <w:rsid w:val="006005A8"/>
    <w:rsid w:val="0060065B"/>
    <w:rsid w:val="00600B13"/>
    <w:rsid w:val="0060292E"/>
    <w:rsid w:val="00602D01"/>
    <w:rsid w:val="00603155"/>
    <w:rsid w:val="00603F57"/>
    <w:rsid w:val="00604AB3"/>
    <w:rsid w:val="0060715E"/>
    <w:rsid w:val="00607711"/>
    <w:rsid w:val="006129C7"/>
    <w:rsid w:val="00612AC9"/>
    <w:rsid w:val="00614FD3"/>
    <w:rsid w:val="006153D3"/>
    <w:rsid w:val="00615B10"/>
    <w:rsid w:val="006211E4"/>
    <w:rsid w:val="0062197B"/>
    <w:rsid w:val="00621E15"/>
    <w:rsid w:val="00622857"/>
    <w:rsid w:val="006233C6"/>
    <w:rsid w:val="00625F9A"/>
    <w:rsid w:val="00632141"/>
    <w:rsid w:val="00633C73"/>
    <w:rsid w:val="006349B9"/>
    <w:rsid w:val="00635BFD"/>
    <w:rsid w:val="00635F8C"/>
    <w:rsid w:val="006365B4"/>
    <w:rsid w:val="0064063E"/>
    <w:rsid w:val="00647198"/>
    <w:rsid w:val="006520E8"/>
    <w:rsid w:val="0065258C"/>
    <w:rsid w:val="006555D6"/>
    <w:rsid w:val="006569EE"/>
    <w:rsid w:val="00656B10"/>
    <w:rsid w:val="00657578"/>
    <w:rsid w:val="00663FE6"/>
    <w:rsid w:val="00664CEA"/>
    <w:rsid w:val="00664F52"/>
    <w:rsid w:val="0066534C"/>
    <w:rsid w:val="00665A83"/>
    <w:rsid w:val="00666B14"/>
    <w:rsid w:val="00670ADA"/>
    <w:rsid w:val="006716B0"/>
    <w:rsid w:val="0067397F"/>
    <w:rsid w:val="006744AD"/>
    <w:rsid w:val="00675F27"/>
    <w:rsid w:val="0067650D"/>
    <w:rsid w:val="006846F4"/>
    <w:rsid w:val="006851DF"/>
    <w:rsid w:val="0069014D"/>
    <w:rsid w:val="0069032B"/>
    <w:rsid w:val="00690738"/>
    <w:rsid w:val="0069389F"/>
    <w:rsid w:val="00695708"/>
    <w:rsid w:val="00695933"/>
    <w:rsid w:val="0069757E"/>
    <w:rsid w:val="006976B1"/>
    <w:rsid w:val="006978C3"/>
    <w:rsid w:val="006A0A27"/>
    <w:rsid w:val="006A2C34"/>
    <w:rsid w:val="006A50AD"/>
    <w:rsid w:val="006A6B94"/>
    <w:rsid w:val="006A7C6B"/>
    <w:rsid w:val="006B0E86"/>
    <w:rsid w:val="006B1193"/>
    <w:rsid w:val="006B1A56"/>
    <w:rsid w:val="006B2317"/>
    <w:rsid w:val="006B449E"/>
    <w:rsid w:val="006B488F"/>
    <w:rsid w:val="006B7058"/>
    <w:rsid w:val="006B720A"/>
    <w:rsid w:val="006C0278"/>
    <w:rsid w:val="006C0782"/>
    <w:rsid w:val="006C085D"/>
    <w:rsid w:val="006C1711"/>
    <w:rsid w:val="006C3568"/>
    <w:rsid w:val="006C3932"/>
    <w:rsid w:val="006C5E9A"/>
    <w:rsid w:val="006C65E4"/>
    <w:rsid w:val="006D0BC0"/>
    <w:rsid w:val="006D0F2A"/>
    <w:rsid w:val="006D1BA6"/>
    <w:rsid w:val="006D37FD"/>
    <w:rsid w:val="006D38B9"/>
    <w:rsid w:val="006D573D"/>
    <w:rsid w:val="006D5C54"/>
    <w:rsid w:val="006D5E01"/>
    <w:rsid w:val="006D602C"/>
    <w:rsid w:val="006D70ED"/>
    <w:rsid w:val="006D77D1"/>
    <w:rsid w:val="006E02C2"/>
    <w:rsid w:val="006E093A"/>
    <w:rsid w:val="006E1AC1"/>
    <w:rsid w:val="006E23A6"/>
    <w:rsid w:val="006E3573"/>
    <w:rsid w:val="006E5339"/>
    <w:rsid w:val="006E5EEB"/>
    <w:rsid w:val="006F063F"/>
    <w:rsid w:val="006F17F7"/>
    <w:rsid w:val="006F2797"/>
    <w:rsid w:val="006F28A5"/>
    <w:rsid w:val="006F576C"/>
    <w:rsid w:val="006F6E62"/>
    <w:rsid w:val="007006AC"/>
    <w:rsid w:val="0070418B"/>
    <w:rsid w:val="007044B3"/>
    <w:rsid w:val="0070466B"/>
    <w:rsid w:val="00706FA9"/>
    <w:rsid w:val="007074BC"/>
    <w:rsid w:val="00710A5C"/>
    <w:rsid w:val="007119ED"/>
    <w:rsid w:val="0071287E"/>
    <w:rsid w:val="007129FE"/>
    <w:rsid w:val="007143BD"/>
    <w:rsid w:val="007152B1"/>
    <w:rsid w:val="0071721D"/>
    <w:rsid w:val="0071762F"/>
    <w:rsid w:val="00720707"/>
    <w:rsid w:val="00720939"/>
    <w:rsid w:val="00722DB9"/>
    <w:rsid w:val="00723AD9"/>
    <w:rsid w:val="007243F3"/>
    <w:rsid w:val="00724447"/>
    <w:rsid w:val="00724532"/>
    <w:rsid w:val="007254CC"/>
    <w:rsid w:val="00725D2D"/>
    <w:rsid w:val="00730378"/>
    <w:rsid w:val="0073436C"/>
    <w:rsid w:val="00734F39"/>
    <w:rsid w:val="00735120"/>
    <w:rsid w:val="00736DB3"/>
    <w:rsid w:val="00737482"/>
    <w:rsid w:val="007374FB"/>
    <w:rsid w:val="00742CD8"/>
    <w:rsid w:val="00746194"/>
    <w:rsid w:val="00746570"/>
    <w:rsid w:val="00747F51"/>
    <w:rsid w:val="00750F8B"/>
    <w:rsid w:val="00754881"/>
    <w:rsid w:val="00755C62"/>
    <w:rsid w:val="007603A2"/>
    <w:rsid w:val="00762CB7"/>
    <w:rsid w:val="00763593"/>
    <w:rsid w:val="007643E6"/>
    <w:rsid w:val="0076441A"/>
    <w:rsid w:val="00764502"/>
    <w:rsid w:val="007658CF"/>
    <w:rsid w:val="00765BE3"/>
    <w:rsid w:val="00770EB9"/>
    <w:rsid w:val="00774132"/>
    <w:rsid w:val="007758FB"/>
    <w:rsid w:val="00775A99"/>
    <w:rsid w:val="00776739"/>
    <w:rsid w:val="00776B4D"/>
    <w:rsid w:val="007771D7"/>
    <w:rsid w:val="00777379"/>
    <w:rsid w:val="0077739D"/>
    <w:rsid w:val="007801A4"/>
    <w:rsid w:val="00781EF7"/>
    <w:rsid w:val="00784976"/>
    <w:rsid w:val="00784C58"/>
    <w:rsid w:val="007867A9"/>
    <w:rsid w:val="007872B2"/>
    <w:rsid w:val="00792257"/>
    <w:rsid w:val="00792CD5"/>
    <w:rsid w:val="00794B87"/>
    <w:rsid w:val="007968CE"/>
    <w:rsid w:val="00796A60"/>
    <w:rsid w:val="007A0C6C"/>
    <w:rsid w:val="007A18EB"/>
    <w:rsid w:val="007A1F4B"/>
    <w:rsid w:val="007A5456"/>
    <w:rsid w:val="007A6AAF"/>
    <w:rsid w:val="007A765B"/>
    <w:rsid w:val="007B03D9"/>
    <w:rsid w:val="007B0984"/>
    <w:rsid w:val="007B1A5F"/>
    <w:rsid w:val="007B1D06"/>
    <w:rsid w:val="007B1DD8"/>
    <w:rsid w:val="007B22BE"/>
    <w:rsid w:val="007B27BD"/>
    <w:rsid w:val="007B2CFF"/>
    <w:rsid w:val="007B2F4C"/>
    <w:rsid w:val="007B3498"/>
    <w:rsid w:val="007B5530"/>
    <w:rsid w:val="007B5B8D"/>
    <w:rsid w:val="007B5FC5"/>
    <w:rsid w:val="007B7132"/>
    <w:rsid w:val="007C4A7B"/>
    <w:rsid w:val="007D088C"/>
    <w:rsid w:val="007D0DB0"/>
    <w:rsid w:val="007D36F3"/>
    <w:rsid w:val="007D3D08"/>
    <w:rsid w:val="007D531B"/>
    <w:rsid w:val="007D5F81"/>
    <w:rsid w:val="007D6ECE"/>
    <w:rsid w:val="007D727B"/>
    <w:rsid w:val="007E008A"/>
    <w:rsid w:val="007E3445"/>
    <w:rsid w:val="007E465A"/>
    <w:rsid w:val="007E5DA0"/>
    <w:rsid w:val="007E6ACE"/>
    <w:rsid w:val="007F00DD"/>
    <w:rsid w:val="007F08A3"/>
    <w:rsid w:val="007F280E"/>
    <w:rsid w:val="007F33D5"/>
    <w:rsid w:val="007F4314"/>
    <w:rsid w:val="007F55C2"/>
    <w:rsid w:val="007F59D9"/>
    <w:rsid w:val="007F5F66"/>
    <w:rsid w:val="007F68DA"/>
    <w:rsid w:val="007F7284"/>
    <w:rsid w:val="00800ED0"/>
    <w:rsid w:val="0080103F"/>
    <w:rsid w:val="008021A9"/>
    <w:rsid w:val="00802B0F"/>
    <w:rsid w:val="00803D06"/>
    <w:rsid w:val="008046A2"/>
    <w:rsid w:val="00804AC5"/>
    <w:rsid w:val="008053CF"/>
    <w:rsid w:val="00806278"/>
    <w:rsid w:val="008072CC"/>
    <w:rsid w:val="00811E75"/>
    <w:rsid w:val="008127EA"/>
    <w:rsid w:val="00813124"/>
    <w:rsid w:val="00817C96"/>
    <w:rsid w:val="008202B6"/>
    <w:rsid w:val="008227F8"/>
    <w:rsid w:val="008228B2"/>
    <w:rsid w:val="00822BE9"/>
    <w:rsid w:val="008243FE"/>
    <w:rsid w:val="00824C80"/>
    <w:rsid w:val="00827884"/>
    <w:rsid w:val="008301F8"/>
    <w:rsid w:val="0083042E"/>
    <w:rsid w:val="00830476"/>
    <w:rsid w:val="00832A78"/>
    <w:rsid w:val="00833753"/>
    <w:rsid w:val="00835229"/>
    <w:rsid w:val="00836C84"/>
    <w:rsid w:val="008374E3"/>
    <w:rsid w:val="008402E3"/>
    <w:rsid w:val="0084032C"/>
    <w:rsid w:val="0084063D"/>
    <w:rsid w:val="00840A32"/>
    <w:rsid w:val="0084137E"/>
    <w:rsid w:val="00850900"/>
    <w:rsid w:val="00851250"/>
    <w:rsid w:val="00851B45"/>
    <w:rsid w:val="00852388"/>
    <w:rsid w:val="00852AEE"/>
    <w:rsid w:val="00852DDA"/>
    <w:rsid w:val="008546F9"/>
    <w:rsid w:val="0085512A"/>
    <w:rsid w:val="008553E4"/>
    <w:rsid w:val="008564EA"/>
    <w:rsid w:val="008611ED"/>
    <w:rsid w:val="00861615"/>
    <w:rsid w:val="008623F5"/>
    <w:rsid w:val="00862836"/>
    <w:rsid w:val="0086347E"/>
    <w:rsid w:val="008636B4"/>
    <w:rsid w:val="00864305"/>
    <w:rsid w:val="00864B00"/>
    <w:rsid w:val="00866F3B"/>
    <w:rsid w:val="00867271"/>
    <w:rsid w:val="00867D04"/>
    <w:rsid w:val="00870A2B"/>
    <w:rsid w:val="008757E9"/>
    <w:rsid w:val="008768EA"/>
    <w:rsid w:val="00876AFA"/>
    <w:rsid w:val="00877593"/>
    <w:rsid w:val="00880000"/>
    <w:rsid w:val="00880E90"/>
    <w:rsid w:val="008811C0"/>
    <w:rsid w:val="00881801"/>
    <w:rsid w:val="00883C7E"/>
    <w:rsid w:val="00884A58"/>
    <w:rsid w:val="00884C4B"/>
    <w:rsid w:val="00885550"/>
    <w:rsid w:val="008858E1"/>
    <w:rsid w:val="0088602B"/>
    <w:rsid w:val="008908F4"/>
    <w:rsid w:val="00890C63"/>
    <w:rsid w:val="008911C4"/>
    <w:rsid w:val="00891922"/>
    <w:rsid w:val="00891A7F"/>
    <w:rsid w:val="0089478A"/>
    <w:rsid w:val="00895572"/>
    <w:rsid w:val="00896439"/>
    <w:rsid w:val="00896EFB"/>
    <w:rsid w:val="00897717"/>
    <w:rsid w:val="00897E0F"/>
    <w:rsid w:val="008A08D5"/>
    <w:rsid w:val="008A0F4B"/>
    <w:rsid w:val="008A42E2"/>
    <w:rsid w:val="008A6A11"/>
    <w:rsid w:val="008A6DA4"/>
    <w:rsid w:val="008A74E3"/>
    <w:rsid w:val="008A7BBC"/>
    <w:rsid w:val="008A7C3C"/>
    <w:rsid w:val="008A7CBE"/>
    <w:rsid w:val="008B1985"/>
    <w:rsid w:val="008B2AF8"/>
    <w:rsid w:val="008B38DE"/>
    <w:rsid w:val="008B3BD3"/>
    <w:rsid w:val="008B47E3"/>
    <w:rsid w:val="008B521A"/>
    <w:rsid w:val="008B6A45"/>
    <w:rsid w:val="008B75DD"/>
    <w:rsid w:val="008B7B45"/>
    <w:rsid w:val="008B7F9C"/>
    <w:rsid w:val="008C012B"/>
    <w:rsid w:val="008C038A"/>
    <w:rsid w:val="008C0B13"/>
    <w:rsid w:val="008C2769"/>
    <w:rsid w:val="008C3B63"/>
    <w:rsid w:val="008D0C57"/>
    <w:rsid w:val="008D27CF"/>
    <w:rsid w:val="008D2F39"/>
    <w:rsid w:val="008D38E7"/>
    <w:rsid w:val="008D3977"/>
    <w:rsid w:val="008D4035"/>
    <w:rsid w:val="008D404F"/>
    <w:rsid w:val="008D6406"/>
    <w:rsid w:val="008D6790"/>
    <w:rsid w:val="008D7405"/>
    <w:rsid w:val="008E12EC"/>
    <w:rsid w:val="008E3644"/>
    <w:rsid w:val="008E3D45"/>
    <w:rsid w:val="008E55EB"/>
    <w:rsid w:val="008E6FB7"/>
    <w:rsid w:val="008F05C6"/>
    <w:rsid w:val="008F0DBB"/>
    <w:rsid w:val="008F15C5"/>
    <w:rsid w:val="008F264F"/>
    <w:rsid w:val="008F3ECE"/>
    <w:rsid w:val="00901501"/>
    <w:rsid w:val="009026EA"/>
    <w:rsid w:val="00902F8B"/>
    <w:rsid w:val="009035AC"/>
    <w:rsid w:val="00905A17"/>
    <w:rsid w:val="0090778F"/>
    <w:rsid w:val="00907CBB"/>
    <w:rsid w:val="009123A6"/>
    <w:rsid w:val="00912440"/>
    <w:rsid w:val="00913031"/>
    <w:rsid w:val="009130F8"/>
    <w:rsid w:val="00913131"/>
    <w:rsid w:val="00913D07"/>
    <w:rsid w:val="00916576"/>
    <w:rsid w:val="00917937"/>
    <w:rsid w:val="00917F41"/>
    <w:rsid w:val="00917F42"/>
    <w:rsid w:val="00920873"/>
    <w:rsid w:val="00922407"/>
    <w:rsid w:val="00922714"/>
    <w:rsid w:val="00922D35"/>
    <w:rsid w:val="0092379A"/>
    <w:rsid w:val="00925BFB"/>
    <w:rsid w:val="00925FDA"/>
    <w:rsid w:val="00926C50"/>
    <w:rsid w:val="00926E93"/>
    <w:rsid w:val="00927859"/>
    <w:rsid w:val="00927BB5"/>
    <w:rsid w:val="00927E83"/>
    <w:rsid w:val="00931388"/>
    <w:rsid w:val="00932574"/>
    <w:rsid w:val="00932AA6"/>
    <w:rsid w:val="00932E97"/>
    <w:rsid w:val="0093339F"/>
    <w:rsid w:val="00934DB6"/>
    <w:rsid w:val="00934F59"/>
    <w:rsid w:val="00935C83"/>
    <w:rsid w:val="00941BEA"/>
    <w:rsid w:val="00944094"/>
    <w:rsid w:val="00944761"/>
    <w:rsid w:val="00947DED"/>
    <w:rsid w:val="009500C2"/>
    <w:rsid w:val="00951F7E"/>
    <w:rsid w:val="0095243F"/>
    <w:rsid w:val="009525E7"/>
    <w:rsid w:val="009526D1"/>
    <w:rsid w:val="00953EE3"/>
    <w:rsid w:val="00954BB3"/>
    <w:rsid w:val="0095565A"/>
    <w:rsid w:val="00956013"/>
    <w:rsid w:val="00956C9D"/>
    <w:rsid w:val="00956F74"/>
    <w:rsid w:val="00960082"/>
    <w:rsid w:val="0096127C"/>
    <w:rsid w:val="00962E99"/>
    <w:rsid w:val="00964B95"/>
    <w:rsid w:val="00965020"/>
    <w:rsid w:val="00965144"/>
    <w:rsid w:val="009654ED"/>
    <w:rsid w:val="00967395"/>
    <w:rsid w:val="009756D3"/>
    <w:rsid w:val="009757E1"/>
    <w:rsid w:val="00977C84"/>
    <w:rsid w:val="00983AF6"/>
    <w:rsid w:val="009868E1"/>
    <w:rsid w:val="00986E4B"/>
    <w:rsid w:val="0099018A"/>
    <w:rsid w:val="00991520"/>
    <w:rsid w:val="00991F47"/>
    <w:rsid w:val="00992CC4"/>
    <w:rsid w:val="00992FD2"/>
    <w:rsid w:val="009933DC"/>
    <w:rsid w:val="00995C60"/>
    <w:rsid w:val="00995FB3"/>
    <w:rsid w:val="009973DA"/>
    <w:rsid w:val="009A0C31"/>
    <w:rsid w:val="009A2DBF"/>
    <w:rsid w:val="009A49FC"/>
    <w:rsid w:val="009A6503"/>
    <w:rsid w:val="009A7BC2"/>
    <w:rsid w:val="009A7F74"/>
    <w:rsid w:val="009A7FD6"/>
    <w:rsid w:val="009B0733"/>
    <w:rsid w:val="009B1E17"/>
    <w:rsid w:val="009B4B89"/>
    <w:rsid w:val="009B61C5"/>
    <w:rsid w:val="009B697B"/>
    <w:rsid w:val="009C04BE"/>
    <w:rsid w:val="009C11BF"/>
    <w:rsid w:val="009C1784"/>
    <w:rsid w:val="009C3EA8"/>
    <w:rsid w:val="009C40D8"/>
    <w:rsid w:val="009C4699"/>
    <w:rsid w:val="009C4ECA"/>
    <w:rsid w:val="009C5188"/>
    <w:rsid w:val="009C6F93"/>
    <w:rsid w:val="009D0A64"/>
    <w:rsid w:val="009D15B1"/>
    <w:rsid w:val="009D2040"/>
    <w:rsid w:val="009D2DE3"/>
    <w:rsid w:val="009D42AF"/>
    <w:rsid w:val="009D6B81"/>
    <w:rsid w:val="009D7FC9"/>
    <w:rsid w:val="009E00CD"/>
    <w:rsid w:val="009E1F02"/>
    <w:rsid w:val="009E3602"/>
    <w:rsid w:val="009E4EC4"/>
    <w:rsid w:val="009E65AC"/>
    <w:rsid w:val="009E6989"/>
    <w:rsid w:val="009E75C5"/>
    <w:rsid w:val="009E7F5B"/>
    <w:rsid w:val="009F03E9"/>
    <w:rsid w:val="009F3704"/>
    <w:rsid w:val="009F4247"/>
    <w:rsid w:val="009F488F"/>
    <w:rsid w:val="009F5AFD"/>
    <w:rsid w:val="009F6942"/>
    <w:rsid w:val="00A009F0"/>
    <w:rsid w:val="00A0204A"/>
    <w:rsid w:val="00A021AD"/>
    <w:rsid w:val="00A02813"/>
    <w:rsid w:val="00A04459"/>
    <w:rsid w:val="00A05558"/>
    <w:rsid w:val="00A05C8F"/>
    <w:rsid w:val="00A068EB"/>
    <w:rsid w:val="00A07428"/>
    <w:rsid w:val="00A07511"/>
    <w:rsid w:val="00A07B79"/>
    <w:rsid w:val="00A07DB9"/>
    <w:rsid w:val="00A10154"/>
    <w:rsid w:val="00A10933"/>
    <w:rsid w:val="00A13769"/>
    <w:rsid w:val="00A158CC"/>
    <w:rsid w:val="00A15EBD"/>
    <w:rsid w:val="00A17318"/>
    <w:rsid w:val="00A209BB"/>
    <w:rsid w:val="00A20E6F"/>
    <w:rsid w:val="00A20F88"/>
    <w:rsid w:val="00A238D5"/>
    <w:rsid w:val="00A24A47"/>
    <w:rsid w:val="00A257B2"/>
    <w:rsid w:val="00A266C9"/>
    <w:rsid w:val="00A26C40"/>
    <w:rsid w:val="00A27CDF"/>
    <w:rsid w:val="00A3083C"/>
    <w:rsid w:val="00A308C7"/>
    <w:rsid w:val="00A31105"/>
    <w:rsid w:val="00A313FF"/>
    <w:rsid w:val="00A31460"/>
    <w:rsid w:val="00A3301B"/>
    <w:rsid w:val="00A344FD"/>
    <w:rsid w:val="00A34985"/>
    <w:rsid w:val="00A352F4"/>
    <w:rsid w:val="00A35BCF"/>
    <w:rsid w:val="00A35C30"/>
    <w:rsid w:val="00A36EE7"/>
    <w:rsid w:val="00A374E1"/>
    <w:rsid w:val="00A4032E"/>
    <w:rsid w:val="00A40EC3"/>
    <w:rsid w:val="00A41DC0"/>
    <w:rsid w:val="00A44723"/>
    <w:rsid w:val="00A453D7"/>
    <w:rsid w:val="00A46917"/>
    <w:rsid w:val="00A47146"/>
    <w:rsid w:val="00A474F6"/>
    <w:rsid w:val="00A5431D"/>
    <w:rsid w:val="00A545FD"/>
    <w:rsid w:val="00A54F80"/>
    <w:rsid w:val="00A577F8"/>
    <w:rsid w:val="00A62C9F"/>
    <w:rsid w:val="00A63D32"/>
    <w:rsid w:val="00A65EB3"/>
    <w:rsid w:val="00A660A9"/>
    <w:rsid w:val="00A6726E"/>
    <w:rsid w:val="00A70DE4"/>
    <w:rsid w:val="00A7278E"/>
    <w:rsid w:val="00A731F5"/>
    <w:rsid w:val="00A76276"/>
    <w:rsid w:val="00A81AB5"/>
    <w:rsid w:val="00A85919"/>
    <w:rsid w:val="00A86044"/>
    <w:rsid w:val="00A91FB2"/>
    <w:rsid w:val="00A925CF"/>
    <w:rsid w:val="00A92929"/>
    <w:rsid w:val="00A933FC"/>
    <w:rsid w:val="00A9393B"/>
    <w:rsid w:val="00A9448D"/>
    <w:rsid w:val="00A949E4"/>
    <w:rsid w:val="00A95EF0"/>
    <w:rsid w:val="00A96E93"/>
    <w:rsid w:val="00AA099F"/>
    <w:rsid w:val="00AA1037"/>
    <w:rsid w:val="00AA3F8E"/>
    <w:rsid w:val="00AB07D5"/>
    <w:rsid w:val="00AB11E8"/>
    <w:rsid w:val="00AB24FD"/>
    <w:rsid w:val="00AC0D05"/>
    <w:rsid w:val="00AC1903"/>
    <w:rsid w:val="00AC1C41"/>
    <w:rsid w:val="00AC1D29"/>
    <w:rsid w:val="00AC1EDD"/>
    <w:rsid w:val="00AC2212"/>
    <w:rsid w:val="00AC561F"/>
    <w:rsid w:val="00AC677F"/>
    <w:rsid w:val="00AD23D7"/>
    <w:rsid w:val="00AD2657"/>
    <w:rsid w:val="00AD340A"/>
    <w:rsid w:val="00AD3E29"/>
    <w:rsid w:val="00AD3E7A"/>
    <w:rsid w:val="00AE0137"/>
    <w:rsid w:val="00AE04FE"/>
    <w:rsid w:val="00AE1A47"/>
    <w:rsid w:val="00AE1D34"/>
    <w:rsid w:val="00AE27D4"/>
    <w:rsid w:val="00AE3063"/>
    <w:rsid w:val="00AE3429"/>
    <w:rsid w:val="00AE6FEA"/>
    <w:rsid w:val="00AF2E24"/>
    <w:rsid w:val="00AF4429"/>
    <w:rsid w:val="00AF4DB2"/>
    <w:rsid w:val="00AF6BD1"/>
    <w:rsid w:val="00B002B4"/>
    <w:rsid w:val="00B00E89"/>
    <w:rsid w:val="00B01B24"/>
    <w:rsid w:val="00B02B69"/>
    <w:rsid w:val="00B04B36"/>
    <w:rsid w:val="00B05533"/>
    <w:rsid w:val="00B06270"/>
    <w:rsid w:val="00B0729D"/>
    <w:rsid w:val="00B10139"/>
    <w:rsid w:val="00B10EC9"/>
    <w:rsid w:val="00B11AB9"/>
    <w:rsid w:val="00B12356"/>
    <w:rsid w:val="00B136DF"/>
    <w:rsid w:val="00B13AD8"/>
    <w:rsid w:val="00B13DA4"/>
    <w:rsid w:val="00B156A1"/>
    <w:rsid w:val="00B15CD4"/>
    <w:rsid w:val="00B2135C"/>
    <w:rsid w:val="00B21C7F"/>
    <w:rsid w:val="00B2274B"/>
    <w:rsid w:val="00B23276"/>
    <w:rsid w:val="00B236A4"/>
    <w:rsid w:val="00B23AD7"/>
    <w:rsid w:val="00B24841"/>
    <w:rsid w:val="00B26B51"/>
    <w:rsid w:val="00B31151"/>
    <w:rsid w:val="00B31386"/>
    <w:rsid w:val="00B33424"/>
    <w:rsid w:val="00B345F3"/>
    <w:rsid w:val="00B35286"/>
    <w:rsid w:val="00B36B9D"/>
    <w:rsid w:val="00B36ECF"/>
    <w:rsid w:val="00B36EDF"/>
    <w:rsid w:val="00B3760F"/>
    <w:rsid w:val="00B42801"/>
    <w:rsid w:val="00B429CE"/>
    <w:rsid w:val="00B42DD0"/>
    <w:rsid w:val="00B43482"/>
    <w:rsid w:val="00B43B06"/>
    <w:rsid w:val="00B45188"/>
    <w:rsid w:val="00B470D3"/>
    <w:rsid w:val="00B515F8"/>
    <w:rsid w:val="00B52245"/>
    <w:rsid w:val="00B53E51"/>
    <w:rsid w:val="00B5661E"/>
    <w:rsid w:val="00B6459A"/>
    <w:rsid w:val="00B702D5"/>
    <w:rsid w:val="00B703ED"/>
    <w:rsid w:val="00B71217"/>
    <w:rsid w:val="00B71B7A"/>
    <w:rsid w:val="00B73557"/>
    <w:rsid w:val="00B742B4"/>
    <w:rsid w:val="00B743B1"/>
    <w:rsid w:val="00B75B16"/>
    <w:rsid w:val="00B76924"/>
    <w:rsid w:val="00B808DF"/>
    <w:rsid w:val="00B830E8"/>
    <w:rsid w:val="00B835E7"/>
    <w:rsid w:val="00B83A52"/>
    <w:rsid w:val="00B84895"/>
    <w:rsid w:val="00B86442"/>
    <w:rsid w:val="00B91764"/>
    <w:rsid w:val="00B92564"/>
    <w:rsid w:val="00B935E6"/>
    <w:rsid w:val="00B936A9"/>
    <w:rsid w:val="00B94328"/>
    <w:rsid w:val="00B945ED"/>
    <w:rsid w:val="00B956AD"/>
    <w:rsid w:val="00B95CD7"/>
    <w:rsid w:val="00B96560"/>
    <w:rsid w:val="00B9663E"/>
    <w:rsid w:val="00B96A32"/>
    <w:rsid w:val="00B97232"/>
    <w:rsid w:val="00B97766"/>
    <w:rsid w:val="00B97B9C"/>
    <w:rsid w:val="00B97FA9"/>
    <w:rsid w:val="00BA0DCA"/>
    <w:rsid w:val="00BA2475"/>
    <w:rsid w:val="00BA2837"/>
    <w:rsid w:val="00BA2D4D"/>
    <w:rsid w:val="00BA3146"/>
    <w:rsid w:val="00BA38A0"/>
    <w:rsid w:val="00BA4234"/>
    <w:rsid w:val="00BA468A"/>
    <w:rsid w:val="00BA59FE"/>
    <w:rsid w:val="00BA5C8B"/>
    <w:rsid w:val="00BA5E53"/>
    <w:rsid w:val="00BB14CD"/>
    <w:rsid w:val="00BB26BC"/>
    <w:rsid w:val="00BB4DFA"/>
    <w:rsid w:val="00BB5525"/>
    <w:rsid w:val="00BB6ED3"/>
    <w:rsid w:val="00BB708F"/>
    <w:rsid w:val="00BB7414"/>
    <w:rsid w:val="00BB7B47"/>
    <w:rsid w:val="00BC0347"/>
    <w:rsid w:val="00BC4372"/>
    <w:rsid w:val="00BC4B61"/>
    <w:rsid w:val="00BC525F"/>
    <w:rsid w:val="00BC7B77"/>
    <w:rsid w:val="00BD0A01"/>
    <w:rsid w:val="00BD1FCA"/>
    <w:rsid w:val="00BD2010"/>
    <w:rsid w:val="00BD2337"/>
    <w:rsid w:val="00BD2CE5"/>
    <w:rsid w:val="00BD32EB"/>
    <w:rsid w:val="00BD3DA5"/>
    <w:rsid w:val="00BD4269"/>
    <w:rsid w:val="00BD5CA8"/>
    <w:rsid w:val="00BD67D9"/>
    <w:rsid w:val="00BD7587"/>
    <w:rsid w:val="00BD7EEA"/>
    <w:rsid w:val="00BE0FA2"/>
    <w:rsid w:val="00BE2BFB"/>
    <w:rsid w:val="00BE5CB4"/>
    <w:rsid w:val="00BE5DEE"/>
    <w:rsid w:val="00BE6C46"/>
    <w:rsid w:val="00BF088F"/>
    <w:rsid w:val="00BF0D82"/>
    <w:rsid w:val="00BF1DB4"/>
    <w:rsid w:val="00BF3816"/>
    <w:rsid w:val="00BF3E79"/>
    <w:rsid w:val="00BF447B"/>
    <w:rsid w:val="00BF671B"/>
    <w:rsid w:val="00C00708"/>
    <w:rsid w:val="00C00F3B"/>
    <w:rsid w:val="00C01872"/>
    <w:rsid w:val="00C05CF0"/>
    <w:rsid w:val="00C066D9"/>
    <w:rsid w:val="00C06CEB"/>
    <w:rsid w:val="00C079AC"/>
    <w:rsid w:val="00C13526"/>
    <w:rsid w:val="00C14995"/>
    <w:rsid w:val="00C14C90"/>
    <w:rsid w:val="00C1628A"/>
    <w:rsid w:val="00C16CC6"/>
    <w:rsid w:val="00C17231"/>
    <w:rsid w:val="00C20D15"/>
    <w:rsid w:val="00C22931"/>
    <w:rsid w:val="00C23136"/>
    <w:rsid w:val="00C235D1"/>
    <w:rsid w:val="00C2412A"/>
    <w:rsid w:val="00C24213"/>
    <w:rsid w:val="00C3428A"/>
    <w:rsid w:val="00C34A60"/>
    <w:rsid w:val="00C351E6"/>
    <w:rsid w:val="00C35CE6"/>
    <w:rsid w:val="00C35E73"/>
    <w:rsid w:val="00C36D36"/>
    <w:rsid w:val="00C37F9A"/>
    <w:rsid w:val="00C40394"/>
    <w:rsid w:val="00C43512"/>
    <w:rsid w:val="00C45AF4"/>
    <w:rsid w:val="00C516AC"/>
    <w:rsid w:val="00C51C6A"/>
    <w:rsid w:val="00C526CE"/>
    <w:rsid w:val="00C53E1B"/>
    <w:rsid w:val="00C544F0"/>
    <w:rsid w:val="00C55DD3"/>
    <w:rsid w:val="00C573C0"/>
    <w:rsid w:val="00C6100D"/>
    <w:rsid w:val="00C61ADC"/>
    <w:rsid w:val="00C6227D"/>
    <w:rsid w:val="00C62FD0"/>
    <w:rsid w:val="00C63263"/>
    <w:rsid w:val="00C651C2"/>
    <w:rsid w:val="00C65C2D"/>
    <w:rsid w:val="00C669DB"/>
    <w:rsid w:val="00C66A13"/>
    <w:rsid w:val="00C67C0A"/>
    <w:rsid w:val="00C704E1"/>
    <w:rsid w:val="00C71243"/>
    <w:rsid w:val="00C714D7"/>
    <w:rsid w:val="00C71DEB"/>
    <w:rsid w:val="00C721E5"/>
    <w:rsid w:val="00C73280"/>
    <w:rsid w:val="00C744A8"/>
    <w:rsid w:val="00C7561B"/>
    <w:rsid w:val="00C75786"/>
    <w:rsid w:val="00C77ADA"/>
    <w:rsid w:val="00C77AE6"/>
    <w:rsid w:val="00C805FB"/>
    <w:rsid w:val="00C82588"/>
    <w:rsid w:val="00C82CF0"/>
    <w:rsid w:val="00C836CD"/>
    <w:rsid w:val="00C84A63"/>
    <w:rsid w:val="00C8501C"/>
    <w:rsid w:val="00C85758"/>
    <w:rsid w:val="00C85B17"/>
    <w:rsid w:val="00C862B8"/>
    <w:rsid w:val="00C865C3"/>
    <w:rsid w:val="00C905AB"/>
    <w:rsid w:val="00C92C93"/>
    <w:rsid w:val="00C92FDD"/>
    <w:rsid w:val="00C93085"/>
    <w:rsid w:val="00C9372B"/>
    <w:rsid w:val="00C94C62"/>
    <w:rsid w:val="00C94EE4"/>
    <w:rsid w:val="00C95968"/>
    <w:rsid w:val="00C967E4"/>
    <w:rsid w:val="00C96BAA"/>
    <w:rsid w:val="00CA0B94"/>
    <w:rsid w:val="00CA126B"/>
    <w:rsid w:val="00CA273B"/>
    <w:rsid w:val="00CA37AD"/>
    <w:rsid w:val="00CA6E0D"/>
    <w:rsid w:val="00CA7172"/>
    <w:rsid w:val="00CA7DB3"/>
    <w:rsid w:val="00CB0CC5"/>
    <w:rsid w:val="00CB1F29"/>
    <w:rsid w:val="00CB3660"/>
    <w:rsid w:val="00CB3FD1"/>
    <w:rsid w:val="00CB435A"/>
    <w:rsid w:val="00CB71CD"/>
    <w:rsid w:val="00CC2C59"/>
    <w:rsid w:val="00CC3144"/>
    <w:rsid w:val="00CC3F7A"/>
    <w:rsid w:val="00CC5BBD"/>
    <w:rsid w:val="00CC61A5"/>
    <w:rsid w:val="00CD25FA"/>
    <w:rsid w:val="00CD3206"/>
    <w:rsid w:val="00CD39FE"/>
    <w:rsid w:val="00CD52A6"/>
    <w:rsid w:val="00CE095D"/>
    <w:rsid w:val="00CE0D8E"/>
    <w:rsid w:val="00CE1D97"/>
    <w:rsid w:val="00CE3B80"/>
    <w:rsid w:val="00CE6132"/>
    <w:rsid w:val="00CF0991"/>
    <w:rsid w:val="00CF15DB"/>
    <w:rsid w:val="00CF28FE"/>
    <w:rsid w:val="00CF2BC2"/>
    <w:rsid w:val="00CF3ECA"/>
    <w:rsid w:val="00CF647B"/>
    <w:rsid w:val="00CF6ED5"/>
    <w:rsid w:val="00D002C6"/>
    <w:rsid w:val="00D0169C"/>
    <w:rsid w:val="00D01C98"/>
    <w:rsid w:val="00D01D50"/>
    <w:rsid w:val="00D023EB"/>
    <w:rsid w:val="00D02B5B"/>
    <w:rsid w:val="00D04C9F"/>
    <w:rsid w:val="00D05252"/>
    <w:rsid w:val="00D0651B"/>
    <w:rsid w:val="00D069F0"/>
    <w:rsid w:val="00D10CFE"/>
    <w:rsid w:val="00D13853"/>
    <w:rsid w:val="00D15466"/>
    <w:rsid w:val="00D1588D"/>
    <w:rsid w:val="00D20D73"/>
    <w:rsid w:val="00D210E6"/>
    <w:rsid w:val="00D219BB"/>
    <w:rsid w:val="00D21D67"/>
    <w:rsid w:val="00D22485"/>
    <w:rsid w:val="00D24B84"/>
    <w:rsid w:val="00D24CDA"/>
    <w:rsid w:val="00D25269"/>
    <w:rsid w:val="00D26739"/>
    <w:rsid w:val="00D26DDA"/>
    <w:rsid w:val="00D27ED6"/>
    <w:rsid w:val="00D30908"/>
    <w:rsid w:val="00D32DF1"/>
    <w:rsid w:val="00D34C56"/>
    <w:rsid w:val="00D35484"/>
    <w:rsid w:val="00D35778"/>
    <w:rsid w:val="00D36C84"/>
    <w:rsid w:val="00D378B6"/>
    <w:rsid w:val="00D40A3F"/>
    <w:rsid w:val="00D424EF"/>
    <w:rsid w:val="00D42822"/>
    <w:rsid w:val="00D45E82"/>
    <w:rsid w:val="00D47C75"/>
    <w:rsid w:val="00D51B34"/>
    <w:rsid w:val="00D54282"/>
    <w:rsid w:val="00D5442D"/>
    <w:rsid w:val="00D547B9"/>
    <w:rsid w:val="00D56727"/>
    <w:rsid w:val="00D5771E"/>
    <w:rsid w:val="00D623DF"/>
    <w:rsid w:val="00D6244D"/>
    <w:rsid w:val="00D63321"/>
    <w:rsid w:val="00D657FE"/>
    <w:rsid w:val="00D661E8"/>
    <w:rsid w:val="00D67CBD"/>
    <w:rsid w:val="00D70161"/>
    <w:rsid w:val="00D710CA"/>
    <w:rsid w:val="00D7218B"/>
    <w:rsid w:val="00D72491"/>
    <w:rsid w:val="00D72C7B"/>
    <w:rsid w:val="00D73D65"/>
    <w:rsid w:val="00D74567"/>
    <w:rsid w:val="00D761B9"/>
    <w:rsid w:val="00D77226"/>
    <w:rsid w:val="00D77A70"/>
    <w:rsid w:val="00D851FC"/>
    <w:rsid w:val="00D8534A"/>
    <w:rsid w:val="00D85A52"/>
    <w:rsid w:val="00D863BA"/>
    <w:rsid w:val="00D86456"/>
    <w:rsid w:val="00D8664D"/>
    <w:rsid w:val="00D87F18"/>
    <w:rsid w:val="00D91B39"/>
    <w:rsid w:val="00D91DB7"/>
    <w:rsid w:val="00D9237B"/>
    <w:rsid w:val="00D94B16"/>
    <w:rsid w:val="00D95419"/>
    <w:rsid w:val="00D96A42"/>
    <w:rsid w:val="00DA0A24"/>
    <w:rsid w:val="00DA0C12"/>
    <w:rsid w:val="00DA3FDB"/>
    <w:rsid w:val="00DA4013"/>
    <w:rsid w:val="00DA439B"/>
    <w:rsid w:val="00DA44FF"/>
    <w:rsid w:val="00DA46DD"/>
    <w:rsid w:val="00DA53C8"/>
    <w:rsid w:val="00DA60F5"/>
    <w:rsid w:val="00DA765B"/>
    <w:rsid w:val="00DB310C"/>
    <w:rsid w:val="00DB4C2A"/>
    <w:rsid w:val="00DB505D"/>
    <w:rsid w:val="00DB5C6A"/>
    <w:rsid w:val="00DB6F3E"/>
    <w:rsid w:val="00DC3DA8"/>
    <w:rsid w:val="00DC5006"/>
    <w:rsid w:val="00DC5AAF"/>
    <w:rsid w:val="00DC74C3"/>
    <w:rsid w:val="00DD019A"/>
    <w:rsid w:val="00DD0231"/>
    <w:rsid w:val="00DD082A"/>
    <w:rsid w:val="00DD1B8F"/>
    <w:rsid w:val="00DD29B5"/>
    <w:rsid w:val="00DD3E09"/>
    <w:rsid w:val="00DD3F74"/>
    <w:rsid w:val="00DD42E4"/>
    <w:rsid w:val="00DD477C"/>
    <w:rsid w:val="00DD6988"/>
    <w:rsid w:val="00DD77F6"/>
    <w:rsid w:val="00DD7FE2"/>
    <w:rsid w:val="00DE2148"/>
    <w:rsid w:val="00DE31E2"/>
    <w:rsid w:val="00DE43B3"/>
    <w:rsid w:val="00DE67BF"/>
    <w:rsid w:val="00DF18DF"/>
    <w:rsid w:val="00DF1F06"/>
    <w:rsid w:val="00DF5428"/>
    <w:rsid w:val="00DF5598"/>
    <w:rsid w:val="00DF574F"/>
    <w:rsid w:val="00DF57A7"/>
    <w:rsid w:val="00DF779E"/>
    <w:rsid w:val="00E013E6"/>
    <w:rsid w:val="00E01574"/>
    <w:rsid w:val="00E023F8"/>
    <w:rsid w:val="00E03E1D"/>
    <w:rsid w:val="00E05215"/>
    <w:rsid w:val="00E05E71"/>
    <w:rsid w:val="00E06260"/>
    <w:rsid w:val="00E06F3E"/>
    <w:rsid w:val="00E077B6"/>
    <w:rsid w:val="00E07BB3"/>
    <w:rsid w:val="00E12423"/>
    <w:rsid w:val="00E135E6"/>
    <w:rsid w:val="00E150B6"/>
    <w:rsid w:val="00E16380"/>
    <w:rsid w:val="00E21D89"/>
    <w:rsid w:val="00E228ED"/>
    <w:rsid w:val="00E230FC"/>
    <w:rsid w:val="00E23608"/>
    <w:rsid w:val="00E24074"/>
    <w:rsid w:val="00E24852"/>
    <w:rsid w:val="00E25D41"/>
    <w:rsid w:val="00E265F8"/>
    <w:rsid w:val="00E2695C"/>
    <w:rsid w:val="00E27671"/>
    <w:rsid w:val="00E27B28"/>
    <w:rsid w:val="00E27DB1"/>
    <w:rsid w:val="00E30C5F"/>
    <w:rsid w:val="00E31C2C"/>
    <w:rsid w:val="00E3249E"/>
    <w:rsid w:val="00E33B50"/>
    <w:rsid w:val="00E343E2"/>
    <w:rsid w:val="00E34862"/>
    <w:rsid w:val="00E36D23"/>
    <w:rsid w:val="00E37B9C"/>
    <w:rsid w:val="00E37DCA"/>
    <w:rsid w:val="00E40B33"/>
    <w:rsid w:val="00E441D9"/>
    <w:rsid w:val="00E44FA3"/>
    <w:rsid w:val="00E45AFB"/>
    <w:rsid w:val="00E472DD"/>
    <w:rsid w:val="00E510A6"/>
    <w:rsid w:val="00E52452"/>
    <w:rsid w:val="00E52716"/>
    <w:rsid w:val="00E52E8A"/>
    <w:rsid w:val="00E531BB"/>
    <w:rsid w:val="00E56083"/>
    <w:rsid w:val="00E570CB"/>
    <w:rsid w:val="00E57709"/>
    <w:rsid w:val="00E578BB"/>
    <w:rsid w:val="00E6000A"/>
    <w:rsid w:val="00E60463"/>
    <w:rsid w:val="00E61AC5"/>
    <w:rsid w:val="00E63236"/>
    <w:rsid w:val="00E64839"/>
    <w:rsid w:val="00E65F10"/>
    <w:rsid w:val="00E6619A"/>
    <w:rsid w:val="00E661E1"/>
    <w:rsid w:val="00E710C6"/>
    <w:rsid w:val="00E72957"/>
    <w:rsid w:val="00E742C8"/>
    <w:rsid w:val="00E75D4B"/>
    <w:rsid w:val="00E77644"/>
    <w:rsid w:val="00E81BFD"/>
    <w:rsid w:val="00E82318"/>
    <w:rsid w:val="00E82B2F"/>
    <w:rsid w:val="00E83CFD"/>
    <w:rsid w:val="00E83D85"/>
    <w:rsid w:val="00E84A91"/>
    <w:rsid w:val="00E84C7C"/>
    <w:rsid w:val="00E875F4"/>
    <w:rsid w:val="00E90368"/>
    <w:rsid w:val="00E90698"/>
    <w:rsid w:val="00E9185D"/>
    <w:rsid w:val="00E9358C"/>
    <w:rsid w:val="00E950D1"/>
    <w:rsid w:val="00E95DBB"/>
    <w:rsid w:val="00E96D7C"/>
    <w:rsid w:val="00EA0880"/>
    <w:rsid w:val="00EA0C27"/>
    <w:rsid w:val="00EA1246"/>
    <w:rsid w:val="00EA1EE6"/>
    <w:rsid w:val="00EA344E"/>
    <w:rsid w:val="00EA67AC"/>
    <w:rsid w:val="00EB24A7"/>
    <w:rsid w:val="00EB414B"/>
    <w:rsid w:val="00EB53B3"/>
    <w:rsid w:val="00EB6583"/>
    <w:rsid w:val="00EB77AF"/>
    <w:rsid w:val="00EC19FA"/>
    <w:rsid w:val="00EC1CFC"/>
    <w:rsid w:val="00EC230E"/>
    <w:rsid w:val="00EC3C6E"/>
    <w:rsid w:val="00EC4BDE"/>
    <w:rsid w:val="00EC570D"/>
    <w:rsid w:val="00EC59EB"/>
    <w:rsid w:val="00EC71B3"/>
    <w:rsid w:val="00EC7AA4"/>
    <w:rsid w:val="00ED0960"/>
    <w:rsid w:val="00ED0B42"/>
    <w:rsid w:val="00ED0D95"/>
    <w:rsid w:val="00ED20F4"/>
    <w:rsid w:val="00ED2CD5"/>
    <w:rsid w:val="00ED3761"/>
    <w:rsid w:val="00ED37ED"/>
    <w:rsid w:val="00ED76C1"/>
    <w:rsid w:val="00EE101C"/>
    <w:rsid w:val="00EE12F3"/>
    <w:rsid w:val="00EE1D0F"/>
    <w:rsid w:val="00EE25FC"/>
    <w:rsid w:val="00EE3CF2"/>
    <w:rsid w:val="00EE403C"/>
    <w:rsid w:val="00EE419A"/>
    <w:rsid w:val="00EE666F"/>
    <w:rsid w:val="00EE715F"/>
    <w:rsid w:val="00EE7313"/>
    <w:rsid w:val="00EF20B9"/>
    <w:rsid w:val="00EF2A2A"/>
    <w:rsid w:val="00EF2A5B"/>
    <w:rsid w:val="00EF2EE3"/>
    <w:rsid w:val="00EF45F3"/>
    <w:rsid w:val="00EF4B33"/>
    <w:rsid w:val="00EF522B"/>
    <w:rsid w:val="00EF665D"/>
    <w:rsid w:val="00F008BE"/>
    <w:rsid w:val="00F01F9C"/>
    <w:rsid w:val="00F074B9"/>
    <w:rsid w:val="00F07B7E"/>
    <w:rsid w:val="00F1131B"/>
    <w:rsid w:val="00F12764"/>
    <w:rsid w:val="00F129B9"/>
    <w:rsid w:val="00F1372F"/>
    <w:rsid w:val="00F145D4"/>
    <w:rsid w:val="00F14BDC"/>
    <w:rsid w:val="00F15701"/>
    <w:rsid w:val="00F205AD"/>
    <w:rsid w:val="00F21F5C"/>
    <w:rsid w:val="00F25F95"/>
    <w:rsid w:val="00F261EC"/>
    <w:rsid w:val="00F27A02"/>
    <w:rsid w:val="00F31972"/>
    <w:rsid w:val="00F31A3E"/>
    <w:rsid w:val="00F33924"/>
    <w:rsid w:val="00F36251"/>
    <w:rsid w:val="00F3713D"/>
    <w:rsid w:val="00F374E9"/>
    <w:rsid w:val="00F4006D"/>
    <w:rsid w:val="00F40DF4"/>
    <w:rsid w:val="00F40F94"/>
    <w:rsid w:val="00F42F51"/>
    <w:rsid w:val="00F433D3"/>
    <w:rsid w:val="00F44306"/>
    <w:rsid w:val="00F4430B"/>
    <w:rsid w:val="00F447A9"/>
    <w:rsid w:val="00F44FE4"/>
    <w:rsid w:val="00F45794"/>
    <w:rsid w:val="00F47574"/>
    <w:rsid w:val="00F51B8F"/>
    <w:rsid w:val="00F52112"/>
    <w:rsid w:val="00F53514"/>
    <w:rsid w:val="00F53D59"/>
    <w:rsid w:val="00F56464"/>
    <w:rsid w:val="00F56970"/>
    <w:rsid w:val="00F56F4A"/>
    <w:rsid w:val="00F605BB"/>
    <w:rsid w:val="00F60AA1"/>
    <w:rsid w:val="00F62793"/>
    <w:rsid w:val="00F62E46"/>
    <w:rsid w:val="00F631B9"/>
    <w:rsid w:val="00F65BC5"/>
    <w:rsid w:val="00F667BA"/>
    <w:rsid w:val="00F66E32"/>
    <w:rsid w:val="00F70BCB"/>
    <w:rsid w:val="00F73435"/>
    <w:rsid w:val="00F73D26"/>
    <w:rsid w:val="00F760F2"/>
    <w:rsid w:val="00F76AD1"/>
    <w:rsid w:val="00F76B32"/>
    <w:rsid w:val="00F81CF5"/>
    <w:rsid w:val="00F82654"/>
    <w:rsid w:val="00F8266A"/>
    <w:rsid w:val="00F82953"/>
    <w:rsid w:val="00F84ADE"/>
    <w:rsid w:val="00F86671"/>
    <w:rsid w:val="00F92160"/>
    <w:rsid w:val="00F95737"/>
    <w:rsid w:val="00F979ED"/>
    <w:rsid w:val="00F97A94"/>
    <w:rsid w:val="00FA0930"/>
    <w:rsid w:val="00FA21D2"/>
    <w:rsid w:val="00FA2318"/>
    <w:rsid w:val="00FA6A04"/>
    <w:rsid w:val="00FB1694"/>
    <w:rsid w:val="00FB21FD"/>
    <w:rsid w:val="00FB2707"/>
    <w:rsid w:val="00FB28C2"/>
    <w:rsid w:val="00FB3778"/>
    <w:rsid w:val="00FB41CF"/>
    <w:rsid w:val="00FB535F"/>
    <w:rsid w:val="00FB5632"/>
    <w:rsid w:val="00FC0B75"/>
    <w:rsid w:val="00FC15AA"/>
    <w:rsid w:val="00FC1C31"/>
    <w:rsid w:val="00FC52DD"/>
    <w:rsid w:val="00FD048B"/>
    <w:rsid w:val="00FD0C53"/>
    <w:rsid w:val="00FD1041"/>
    <w:rsid w:val="00FD1CF4"/>
    <w:rsid w:val="00FD47CB"/>
    <w:rsid w:val="00FE1A14"/>
    <w:rsid w:val="00FE1E1E"/>
    <w:rsid w:val="00FE2A15"/>
    <w:rsid w:val="00FE2A65"/>
    <w:rsid w:val="00FE4DD9"/>
    <w:rsid w:val="00FE5E27"/>
    <w:rsid w:val="00FE7356"/>
    <w:rsid w:val="00FF1299"/>
    <w:rsid w:val="00FF13AA"/>
    <w:rsid w:val="00FF19AB"/>
    <w:rsid w:val="00FF2329"/>
    <w:rsid w:val="00FF234E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5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5419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D95419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5419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5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C75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C753F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D95419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C753F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9541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97A94"/>
    <w:rPr>
      <w:rFonts w:ascii="Verdana" w:hAnsi="Verdana"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D95419"/>
    <w:rPr>
      <w:rFonts w:ascii="Verdana" w:hAnsi="Verdana"/>
      <w:b/>
      <w:caps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5419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53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95419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C753F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D954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C753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95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FB21FD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D9541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D95419"/>
    <w:rPr>
      <w:rFonts w:cs="Times New Roman"/>
      <w:i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2314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275E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"/>
    <w:uiPriority w:val="99"/>
    <w:rsid w:val="00D34C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34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1FC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753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34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753F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BD3DA5"/>
    <w:rPr>
      <w:rFonts w:cs="Times New Roman"/>
    </w:rPr>
  </w:style>
  <w:style w:type="paragraph" w:styleId="Revize">
    <w:name w:val="Revision"/>
    <w:hidden/>
    <w:uiPriority w:val="99"/>
    <w:semiHidden/>
    <w:rsid w:val="002076D9"/>
    <w:rPr>
      <w:sz w:val="24"/>
      <w:szCs w:val="24"/>
    </w:rPr>
  </w:style>
  <w:style w:type="paragraph" w:customStyle="1" w:styleId="CharCharCharCharCharCharChar">
    <w:name w:val="Char Char Char Char Char Char Char"/>
    <w:basedOn w:val="Normln"/>
    <w:uiPriority w:val="99"/>
    <w:rsid w:val="00577C9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uiPriority w:val="99"/>
    <w:rsid w:val="009123A6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9123A6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123A6"/>
    <w:pPr>
      <w:numPr>
        <w:ilvl w:val="1"/>
        <w:numId w:val="13"/>
      </w:numPr>
      <w:jc w:val="both"/>
      <w:outlineLvl w:val="7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62C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C753F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907CBB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907CBB"/>
    <w:rPr>
      <w:rFonts w:ascii="Calibri" w:hAnsi="Calibri"/>
      <w:sz w:val="22"/>
      <w:lang w:val="cs-CZ" w:eastAsia="en-US"/>
    </w:rPr>
  </w:style>
  <w:style w:type="paragraph" w:customStyle="1" w:styleId="KAPITOLA">
    <w:name w:val="KAPITOLA"/>
    <w:basedOn w:val="NadpisZD1"/>
    <w:link w:val="KAPITOLAChar"/>
    <w:uiPriority w:val="99"/>
    <w:rsid w:val="00907CBB"/>
  </w:style>
  <w:style w:type="paragraph" w:customStyle="1" w:styleId="PODKAPITOLA">
    <w:name w:val="PODKAPITOLA"/>
    <w:basedOn w:val="Normln"/>
    <w:link w:val="PODKAPITOLAChar"/>
    <w:uiPriority w:val="99"/>
    <w:rsid w:val="00907CBB"/>
    <w:rPr>
      <w:rFonts w:ascii="Verdana" w:hAnsi="Verdana"/>
      <w:b/>
      <w:szCs w:val="20"/>
    </w:rPr>
  </w:style>
  <w:style w:type="character" w:customStyle="1" w:styleId="NadpisZD1Char">
    <w:name w:val="Nadpis ZD 1 Char"/>
    <w:link w:val="NadpisZD1"/>
    <w:uiPriority w:val="99"/>
    <w:locked/>
    <w:rsid w:val="00907CBB"/>
    <w:rPr>
      <w:rFonts w:ascii="Verdana" w:hAnsi="Verdana"/>
      <w:b/>
      <w:caps/>
      <w:sz w:val="24"/>
    </w:rPr>
  </w:style>
  <w:style w:type="character" w:customStyle="1" w:styleId="KAPITOLAChar">
    <w:name w:val="KAPITOLA Char"/>
    <w:basedOn w:val="NadpisZD1Char"/>
    <w:link w:val="KAPITOLA"/>
    <w:uiPriority w:val="99"/>
    <w:locked/>
    <w:rsid w:val="00907CBB"/>
    <w:rPr>
      <w:rFonts w:ascii="Verdana" w:hAnsi="Verdana" w:cs="Times New Roman"/>
      <w:b/>
      <w:caps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FB21FD"/>
  </w:style>
  <w:style w:type="character" w:customStyle="1" w:styleId="PODKAPITOLAChar">
    <w:name w:val="PODKAPITOLA Char"/>
    <w:link w:val="PODKAPITOLA"/>
    <w:uiPriority w:val="99"/>
    <w:locked/>
    <w:rsid w:val="00907CBB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99"/>
    <w:rsid w:val="00FB21FD"/>
    <w:pPr>
      <w:ind w:left="240"/>
    </w:pPr>
  </w:style>
  <w:style w:type="character" w:styleId="Hypertextovodkaz">
    <w:name w:val="Hyperlink"/>
    <w:basedOn w:val="Standardnpsmoodstavce"/>
    <w:uiPriority w:val="99"/>
    <w:rsid w:val="00FB21F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3E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azen1">
    <w:name w:val="Odsazení 1"/>
    <w:basedOn w:val="Normln"/>
    <w:autoRedefine/>
    <w:uiPriority w:val="99"/>
    <w:rsid w:val="00ED20F4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BF671B"/>
    <w:pPr>
      <w:ind w:left="708"/>
    </w:pPr>
  </w:style>
  <w:style w:type="paragraph" w:customStyle="1" w:styleId="msolistparagraph0">
    <w:name w:val="msolistparagraph"/>
    <w:basedOn w:val="Normln"/>
    <w:uiPriority w:val="99"/>
    <w:rsid w:val="00C714D7"/>
    <w:pPr>
      <w:ind w:left="720"/>
    </w:pPr>
  </w:style>
  <w:style w:type="paragraph" w:customStyle="1" w:styleId="normlndobloku">
    <w:name w:val="normlndobloku"/>
    <w:basedOn w:val="Normln"/>
    <w:uiPriority w:val="99"/>
    <w:rsid w:val="0066534C"/>
    <w:pPr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uiPriority w:val="99"/>
    <w:qFormat/>
    <w:rsid w:val="005F0C96"/>
    <w:rPr>
      <w:rFonts w:cs="Times New Roman"/>
      <w:b/>
    </w:rPr>
  </w:style>
  <w:style w:type="paragraph" w:styleId="Nzev">
    <w:name w:val="Title"/>
    <w:basedOn w:val="Normln"/>
    <w:next w:val="Normln"/>
    <w:link w:val="NzevChar"/>
    <w:uiPriority w:val="99"/>
    <w:qFormat/>
    <w:rsid w:val="00CA27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A273B"/>
    <w:rPr>
      <w:rFonts w:ascii="Cambria" w:hAnsi="Cambria" w:cs="Times New Roman"/>
      <w:b/>
      <w:kern w:val="28"/>
      <w:sz w:val="32"/>
    </w:rPr>
  </w:style>
  <w:style w:type="paragraph" w:customStyle="1" w:styleId="NormlnIMP">
    <w:name w:val="Normální_IMP"/>
    <w:basedOn w:val="Normln"/>
    <w:rsid w:val="00A26C40"/>
    <w:pPr>
      <w:widowControl w:val="0"/>
      <w:spacing w:line="288" w:lineRule="auto"/>
    </w:pPr>
    <w:rPr>
      <w:szCs w:val="20"/>
    </w:rPr>
  </w:style>
  <w:style w:type="paragraph" w:customStyle="1" w:styleId="NormlnIMP0">
    <w:name w:val="Normální_IMP~0"/>
    <w:basedOn w:val="Normln"/>
    <w:rsid w:val="00A26C40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5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5419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D95419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5419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5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C75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C753F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D95419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C753F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9541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97A94"/>
    <w:rPr>
      <w:rFonts w:ascii="Verdana" w:hAnsi="Verdana"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D95419"/>
    <w:rPr>
      <w:rFonts w:ascii="Verdana" w:hAnsi="Verdana"/>
      <w:b/>
      <w:caps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5419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53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95419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C753F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D954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C753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95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FB21FD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D9541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D95419"/>
    <w:rPr>
      <w:rFonts w:cs="Times New Roman"/>
      <w:i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2314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275E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"/>
    <w:uiPriority w:val="99"/>
    <w:rsid w:val="00D34C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34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1FC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753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34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753F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BD3DA5"/>
    <w:rPr>
      <w:rFonts w:cs="Times New Roman"/>
    </w:rPr>
  </w:style>
  <w:style w:type="paragraph" w:styleId="Revize">
    <w:name w:val="Revision"/>
    <w:hidden/>
    <w:uiPriority w:val="99"/>
    <w:semiHidden/>
    <w:rsid w:val="002076D9"/>
    <w:rPr>
      <w:sz w:val="24"/>
      <w:szCs w:val="24"/>
    </w:rPr>
  </w:style>
  <w:style w:type="paragraph" w:customStyle="1" w:styleId="CharCharCharCharCharCharChar">
    <w:name w:val="Char Char Char Char Char Char Char"/>
    <w:basedOn w:val="Normln"/>
    <w:uiPriority w:val="99"/>
    <w:rsid w:val="00577C9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uiPriority w:val="99"/>
    <w:rsid w:val="009123A6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9123A6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123A6"/>
    <w:pPr>
      <w:numPr>
        <w:ilvl w:val="1"/>
        <w:numId w:val="13"/>
      </w:numPr>
      <w:jc w:val="both"/>
      <w:outlineLvl w:val="7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62C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C753F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907CBB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907CBB"/>
    <w:rPr>
      <w:rFonts w:ascii="Calibri" w:hAnsi="Calibri"/>
      <w:sz w:val="22"/>
      <w:lang w:val="cs-CZ" w:eastAsia="en-US"/>
    </w:rPr>
  </w:style>
  <w:style w:type="paragraph" w:customStyle="1" w:styleId="KAPITOLA">
    <w:name w:val="KAPITOLA"/>
    <w:basedOn w:val="NadpisZD1"/>
    <w:link w:val="KAPITOLAChar"/>
    <w:uiPriority w:val="99"/>
    <w:rsid w:val="00907CBB"/>
  </w:style>
  <w:style w:type="paragraph" w:customStyle="1" w:styleId="PODKAPITOLA">
    <w:name w:val="PODKAPITOLA"/>
    <w:basedOn w:val="Normln"/>
    <w:link w:val="PODKAPITOLAChar"/>
    <w:uiPriority w:val="99"/>
    <w:rsid w:val="00907CBB"/>
    <w:rPr>
      <w:rFonts w:ascii="Verdana" w:hAnsi="Verdana"/>
      <w:b/>
      <w:szCs w:val="20"/>
    </w:rPr>
  </w:style>
  <w:style w:type="character" w:customStyle="1" w:styleId="NadpisZD1Char">
    <w:name w:val="Nadpis ZD 1 Char"/>
    <w:link w:val="NadpisZD1"/>
    <w:uiPriority w:val="99"/>
    <w:locked/>
    <w:rsid w:val="00907CBB"/>
    <w:rPr>
      <w:rFonts w:ascii="Verdana" w:hAnsi="Verdana"/>
      <w:b/>
      <w:caps/>
      <w:sz w:val="24"/>
    </w:rPr>
  </w:style>
  <w:style w:type="character" w:customStyle="1" w:styleId="KAPITOLAChar">
    <w:name w:val="KAPITOLA Char"/>
    <w:basedOn w:val="NadpisZD1Char"/>
    <w:link w:val="KAPITOLA"/>
    <w:uiPriority w:val="99"/>
    <w:locked/>
    <w:rsid w:val="00907CBB"/>
    <w:rPr>
      <w:rFonts w:ascii="Verdana" w:hAnsi="Verdana" w:cs="Times New Roman"/>
      <w:b/>
      <w:caps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FB21FD"/>
  </w:style>
  <w:style w:type="character" w:customStyle="1" w:styleId="PODKAPITOLAChar">
    <w:name w:val="PODKAPITOLA Char"/>
    <w:link w:val="PODKAPITOLA"/>
    <w:uiPriority w:val="99"/>
    <w:locked/>
    <w:rsid w:val="00907CBB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99"/>
    <w:rsid w:val="00FB21FD"/>
    <w:pPr>
      <w:ind w:left="240"/>
    </w:pPr>
  </w:style>
  <w:style w:type="character" w:styleId="Hypertextovodkaz">
    <w:name w:val="Hyperlink"/>
    <w:basedOn w:val="Standardnpsmoodstavce"/>
    <w:uiPriority w:val="99"/>
    <w:rsid w:val="00FB21F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3E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azen1">
    <w:name w:val="Odsazení 1"/>
    <w:basedOn w:val="Normln"/>
    <w:autoRedefine/>
    <w:uiPriority w:val="99"/>
    <w:rsid w:val="00ED20F4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BF671B"/>
    <w:pPr>
      <w:ind w:left="708"/>
    </w:pPr>
  </w:style>
  <w:style w:type="paragraph" w:customStyle="1" w:styleId="msolistparagraph0">
    <w:name w:val="msolistparagraph"/>
    <w:basedOn w:val="Normln"/>
    <w:uiPriority w:val="99"/>
    <w:rsid w:val="00C714D7"/>
    <w:pPr>
      <w:ind w:left="720"/>
    </w:pPr>
  </w:style>
  <w:style w:type="paragraph" w:customStyle="1" w:styleId="normlndobloku">
    <w:name w:val="normlndobloku"/>
    <w:basedOn w:val="Normln"/>
    <w:uiPriority w:val="99"/>
    <w:rsid w:val="0066534C"/>
    <w:pPr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uiPriority w:val="99"/>
    <w:qFormat/>
    <w:rsid w:val="005F0C96"/>
    <w:rPr>
      <w:rFonts w:cs="Times New Roman"/>
      <w:b/>
    </w:rPr>
  </w:style>
  <w:style w:type="paragraph" w:styleId="Nzev">
    <w:name w:val="Title"/>
    <w:basedOn w:val="Normln"/>
    <w:next w:val="Normln"/>
    <w:link w:val="NzevChar"/>
    <w:uiPriority w:val="99"/>
    <w:qFormat/>
    <w:rsid w:val="00CA27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A273B"/>
    <w:rPr>
      <w:rFonts w:ascii="Cambria" w:hAnsi="Cambria" w:cs="Times New Roman"/>
      <w:b/>
      <w:kern w:val="28"/>
      <w:sz w:val="32"/>
    </w:rPr>
  </w:style>
  <w:style w:type="paragraph" w:customStyle="1" w:styleId="NormlnIMP">
    <w:name w:val="Normální_IMP"/>
    <w:basedOn w:val="Normln"/>
    <w:rsid w:val="00A26C40"/>
    <w:pPr>
      <w:widowControl w:val="0"/>
      <w:spacing w:line="288" w:lineRule="auto"/>
    </w:pPr>
    <w:rPr>
      <w:szCs w:val="20"/>
    </w:rPr>
  </w:style>
  <w:style w:type="paragraph" w:customStyle="1" w:styleId="NormlnIMP0">
    <w:name w:val="Normální_IMP~0"/>
    <w:basedOn w:val="Normln"/>
    <w:rsid w:val="00A26C40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539B-B5AC-4FC4-BFAC-08CE145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Hranice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Domov seniorů v Hranicích</dc:subject>
  <dc:creator>dle § 44 zákona č. 137/2006 Sb., o veřejných zakázkách, v platném znění</dc:creator>
  <cp:lastModifiedBy>Martin Knobloch</cp:lastModifiedBy>
  <cp:revision>5</cp:revision>
  <cp:lastPrinted>2015-06-08T05:51:00Z</cp:lastPrinted>
  <dcterms:created xsi:type="dcterms:W3CDTF">2015-10-06T07:52:00Z</dcterms:created>
  <dcterms:modified xsi:type="dcterms:W3CDTF">2015-10-06T07:52:00Z</dcterms:modified>
</cp:coreProperties>
</file>